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0E70" w14:textId="77777777" w:rsidR="0079425F" w:rsidRDefault="0079425F" w:rsidP="0079425F">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 </w:t>
      </w:r>
    </w:p>
    <w:p w14:paraId="7B178978" w14:textId="77777777" w:rsidR="0079425F" w:rsidRDefault="0079425F" w:rsidP="0079425F">
      <w:pPr>
        <w:jc w:val="center"/>
        <w:rPr>
          <w:rFonts w:ascii="Times New Roman" w:hAnsi="Times New Roman" w:cs="Times New Roman"/>
          <w:sz w:val="28"/>
          <w:szCs w:val="28"/>
        </w:rPr>
      </w:pPr>
      <w:r>
        <w:rPr>
          <w:rFonts w:ascii="Times New Roman" w:hAnsi="Times New Roman" w:cs="Times New Roman"/>
          <w:sz w:val="28"/>
          <w:szCs w:val="28"/>
        </w:rPr>
        <w:t>лицей № 18 г. Орла</w:t>
      </w:r>
    </w:p>
    <w:p w14:paraId="5101B5EE" w14:textId="77777777" w:rsidR="0079425F" w:rsidRDefault="0079425F" w:rsidP="0079425F">
      <w:pPr>
        <w:jc w:val="center"/>
        <w:rPr>
          <w:rFonts w:ascii="Times New Roman" w:hAnsi="Times New Roman" w:cs="Times New Roman"/>
          <w:sz w:val="28"/>
          <w:szCs w:val="28"/>
        </w:rPr>
      </w:pPr>
    </w:p>
    <w:tbl>
      <w:tblPr>
        <w:tblW w:w="0" w:type="auto"/>
        <w:tblInd w:w="392" w:type="dxa"/>
        <w:tblLook w:val="04A0" w:firstRow="1" w:lastRow="0" w:firstColumn="1" w:lastColumn="0" w:noHBand="0" w:noVBand="1"/>
      </w:tblPr>
      <w:tblGrid>
        <w:gridCol w:w="4746"/>
        <w:gridCol w:w="4538"/>
      </w:tblGrid>
      <w:tr w:rsidR="00A50F5D" w:rsidRPr="00A50F5D" w14:paraId="757192F2" w14:textId="77777777" w:rsidTr="002474F9">
        <w:tc>
          <w:tcPr>
            <w:tcW w:w="5103" w:type="dxa"/>
          </w:tcPr>
          <w:p w14:paraId="49AD56AF" w14:textId="77777777" w:rsidR="0079425F" w:rsidRPr="00A50F5D" w:rsidRDefault="0079425F" w:rsidP="002474F9">
            <w:pPr>
              <w:rPr>
                <w:rFonts w:ascii="Times New Roman" w:hAnsi="Times New Roman" w:cs="Times New Roman"/>
                <w:color w:val="000000" w:themeColor="text1"/>
                <w:sz w:val="24"/>
                <w:szCs w:val="28"/>
              </w:rPr>
            </w:pPr>
            <w:r w:rsidRPr="00A50F5D">
              <w:rPr>
                <w:rFonts w:ascii="Times New Roman" w:hAnsi="Times New Roman" w:cs="Times New Roman"/>
                <w:color w:val="000000" w:themeColor="text1"/>
                <w:sz w:val="24"/>
                <w:szCs w:val="28"/>
              </w:rPr>
              <w:t>ПРИНЯТО</w:t>
            </w:r>
          </w:p>
          <w:p w14:paraId="19E34EA5" w14:textId="77777777" w:rsidR="0079425F" w:rsidRPr="00A50F5D" w:rsidRDefault="0079425F" w:rsidP="002474F9">
            <w:pPr>
              <w:rPr>
                <w:rFonts w:ascii="Times New Roman" w:hAnsi="Times New Roman" w:cs="Times New Roman"/>
                <w:color w:val="000000" w:themeColor="text1"/>
                <w:sz w:val="24"/>
                <w:szCs w:val="28"/>
              </w:rPr>
            </w:pPr>
            <w:r w:rsidRPr="00A50F5D">
              <w:rPr>
                <w:rFonts w:ascii="Times New Roman" w:hAnsi="Times New Roman" w:cs="Times New Roman"/>
                <w:color w:val="000000" w:themeColor="text1"/>
                <w:sz w:val="24"/>
                <w:szCs w:val="28"/>
              </w:rPr>
              <w:t xml:space="preserve">педагогическим советом </w:t>
            </w:r>
          </w:p>
          <w:p w14:paraId="404CC5F7" w14:textId="77777777" w:rsidR="0079425F" w:rsidRPr="00A50F5D" w:rsidRDefault="0079425F" w:rsidP="002474F9">
            <w:pPr>
              <w:rPr>
                <w:rFonts w:ascii="Times New Roman" w:hAnsi="Times New Roman" w:cs="Times New Roman"/>
                <w:color w:val="000000" w:themeColor="text1"/>
                <w:sz w:val="24"/>
                <w:szCs w:val="28"/>
              </w:rPr>
            </w:pPr>
            <w:r w:rsidRPr="00A50F5D">
              <w:rPr>
                <w:rFonts w:ascii="Times New Roman" w:hAnsi="Times New Roman" w:cs="Times New Roman"/>
                <w:color w:val="000000" w:themeColor="text1"/>
                <w:sz w:val="24"/>
                <w:szCs w:val="28"/>
              </w:rPr>
              <w:t>Протокол № 1от 31.08.2020</w:t>
            </w:r>
          </w:p>
        </w:tc>
        <w:tc>
          <w:tcPr>
            <w:tcW w:w="4678" w:type="dxa"/>
          </w:tcPr>
          <w:p w14:paraId="5C536D25" w14:textId="77777777" w:rsidR="0079425F" w:rsidRPr="00A50F5D" w:rsidRDefault="0079425F" w:rsidP="002474F9">
            <w:pPr>
              <w:rPr>
                <w:rFonts w:ascii="Times New Roman" w:hAnsi="Times New Roman" w:cs="Times New Roman"/>
                <w:color w:val="000000" w:themeColor="text1"/>
                <w:sz w:val="24"/>
                <w:szCs w:val="28"/>
              </w:rPr>
            </w:pPr>
            <w:r w:rsidRPr="00A50F5D">
              <w:rPr>
                <w:rFonts w:ascii="Times New Roman" w:hAnsi="Times New Roman" w:cs="Times New Roman"/>
                <w:color w:val="000000" w:themeColor="text1"/>
                <w:sz w:val="24"/>
                <w:szCs w:val="28"/>
              </w:rPr>
              <w:t>УТВЕРЖДЕНО</w:t>
            </w:r>
          </w:p>
          <w:p w14:paraId="078F0B2C" w14:textId="77777777" w:rsidR="0079425F" w:rsidRPr="00A50F5D" w:rsidRDefault="0079425F" w:rsidP="002474F9">
            <w:pPr>
              <w:rPr>
                <w:rFonts w:ascii="Times New Roman" w:hAnsi="Times New Roman" w:cs="Times New Roman"/>
                <w:color w:val="000000" w:themeColor="text1"/>
                <w:sz w:val="24"/>
                <w:szCs w:val="28"/>
              </w:rPr>
            </w:pPr>
            <w:r w:rsidRPr="00A50F5D">
              <w:rPr>
                <w:rFonts w:ascii="Times New Roman" w:hAnsi="Times New Roman" w:cs="Times New Roman"/>
                <w:color w:val="000000" w:themeColor="text1"/>
                <w:sz w:val="24"/>
                <w:szCs w:val="28"/>
              </w:rPr>
              <w:t>Директор лицея</w:t>
            </w:r>
          </w:p>
          <w:p w14:paraId="15AC4B96" w14:textId="77777777" w:rsidR="0079425F" w:rsidRPr="00A50F5D" w:rsidRDefault="0079425F" w:rsidP="002474F9">
            <w:pPr>
              <w:rPr>
                <w:rFonts w:ascii="Times New Roman" w:hAnsi="Times New Roman" w:cs="Times New Roman"/>
                <w:color w:val="000000" w:themeColor="text1"/>
                <w:sz w:val="24"/>
                <w:szCs w:val="28"/>
              </w:rPr>
            </w:pPr>
            <w:r w:rsidRPr="00A50F5D">
              <w:rPr>
                <w:rFonts w:ascii="Times New Roman" w:hAnsi="Times New Roman" w:cs="Times New Roman"/>
                <w:color w:val="000000" w:themeColor="text1"/>
                <w:sz w:val="24"/>
                <w:szCs w:val="28"/>
              </w:rPr>
              <w:t>_____________О.Е.Позднякова</w:t>
            </w:r>
          </w:p>
          <w:p w14:paraId="0DDC809A" w14:textId="77777777" w:rsidR="0079425F" w:rsidRPr="00A50F5D" w:rsidRDefault="0079425F" w:rsidP="002474F9">
            <w:pPr>
              <w:rPr>
                <w:rFonts w:ascii="Times New Roman" w:hAnsi="Times New Roman" w:cs="Times New Roman"/>
                <w:color w:val="000000" w:themeColor="text1"/>
                <w:sz w:val="24"/>
                <w:szCs w:val="28"/>
              </w:rPr>
            </w:pPr>
            <w:r w:rsidRPr="00A50F5D">
              <w:rPr>
                <w:rFonts w:ascii="Times New Roman" w:hAnsi="Times New Roman" w:cs="Times New Roman"/>
                <w:color w:val="000000" w:themeColor="text1"/>
                <w:sz w:val="24"/>
                <w:szCs w:val="28"/>
              </w:rPr>
              <w:t>Приказ № 120-Д от 01.09.2020</w:t>
            </w:r>
            <w:r w:rsidRPr="00A50F5D">
              <w:rPr>
                <w:rFonts w:cs="Times New Roman"/>
                <w:color w:val="000000" w:themeColor="text1"/>
                <w:sz w:val="24"/>
                <w:szCs w:val="28"/>
              </w:rPr>
              <w:t xml:space="preserve"> </w:t>
            </w:r>
          </w:p>
          <w:p w14:paraId="5F3E55E1" w14:textId="77777777" w:rsidR="0079425F" w:rsidRPr="00A50F5D" w:rsidRDefault="0079425F" w:rsidP="002474F9">
            <w:pPr>
              <w:rPr>
                <w:rFonts w:ascii="Times New Roman" w:hAnsi="Times New Roman" w:cs="Times New Roman"/>
                <w:color w:val="000000" w:themeColor="text1"/>
                <w:sz w:val="24"/>
                <w:szCs w:val="28"/>
              </w:rPr>
            </w:pPr>
          </w:p>
        </w:tc>
      </w:tr>
      <w:tr w:rsidR="00A50F5D" w:rsidRPr="00A50F5D" w14:paraId="477593C8" w14:textId="77777777" w:rsidTr="002474F9">
        <w:tc>
          <w:tcPr>
            <w:tcW w:w="5103" w:type="dxa"/>
          </w:tcPr>
          <w:p w14:paraId="211F3192" w14:textId="77777777" w:rsidR="0079425F" w:rsidRPr="00A50F5D" w:rsidRDefault="0079425F" w:rsidP="002474F9">
            <w:pPr>
              <w:rPr>
                <w:rFonts w:ascii="Times New Roman" w:hAnsi="Times New Roman" w:cs="Times New Roman"/>
                <w:color w:val="000000" w:themeColor="text1"/>
                <w:sz w:val="24"/>
                <w:szCs w:val="28"/>
              </w:rPr>
            </w:pPr>
            <w:r w:rsidRPr="00A50F5D">
              <w:rPr>
                <w:rFonts w:ascii="Times New Roman" w:hAnsi="Times New Roman" w:cs="Times New Roman"/>
                <w:color w:val="000000" w:themeColor="text1"/>
                <w:sz w:val="24"/>
                <w:szCs w:val="28"/>
              </w:rPr>
              <w:t>Новая редакция принята</w:t>
            </w:r>
          </w:p>
          <w:p w14:paraId="44BD77FE" w14:textId="77777777" w:rsidR="0079425F" w:rsidRPr="00A50F5D" w:rsidRDefault="0079425F" w:rsidP="002474F9">
            <w:pPr>
              <w:rPr>
                <w:rFonts w:ascii="Times New Roman" w:hAnsi="Times New Roman" w:cs="Times New Roman"/>
                <w:color w:val="000000" w:themeColor="text1"/>
                <w:sz w:val="24"/>
                <w:szCs w:val="28"/>
              </w:rPr>
            </w:pPr>
          </w:p>
          <w:p w14:paraId="33B12FD4" w14:textId="77777777" w:rsidR="0079425F" w:rsidRPr="00A50F5D" w:rsidRDefault="0079425F" w:rsidP="002474F9">
            <w:pPr>
              <w:rPr>
                <w:rFonts w:ascii="Times New Roman" w:hAnsi="Times New Roman" w:cs="Times New Roman"/>
                <w:color w:val="000000" w:themeColor="text1"/>
                <w:sz w:val="24"/>
                <w:szCs w:val="28"/>
              </w:rPr>
            </w:pPr>
            <w:r w:rsidRPr="00A50F5D">
              <w:rPr>
                <w:rFonts w:ascii="Times New Roman" w:hAnsi="Times New Roman" w:cs="Times New Roman"/>
                <w:color w:val="000000" w:themeColor="text1"/>
                <w:sz w:val="24"/>
                <w:szCs w:val="28"/>
              </w:rPr>
              <w:t>педагогическим советом</w:t>
            </w:r>
          </w:p>
          <w:p w14:paraId="2F84A8B7" w14:textId="77777777" w:rsidR="0079425F" w:rsidRPr="00A50F5D" w:rsidRDefault="0079425F" w:rsidP="002474F9">
            <w:pPr>
              <w:rPr>
                <w:rFonts w:ascii="Times New Roman" w:hAnsi="Times New Roman" w:cs="Times New Roman"/>
                <w:color w:val="000000" w:themeColor="text1"/>
                <w:sz w:val="24"/>
                <w:szCs w:val="28"/>
              </w:rPr>
            </w:pPr>
            <w:r w:rsidRPr="00A50F5D">
              <w:rPr>
                <w:rFonts w:ascii="Times New Roman" w:hAnsi="Times New Roman" w:cs="Times New Roman"/>
                <w:color w:val="000000" w:themeColor="text1"/>
                <w:sz w:val="24"/>
                <w:szCs w:val="28"/>
              </w:rPr>
              <w:t>Протокол №1 от 31.08.2021 г.</w:t>
            </w:r>
          </w:p>
          <w:p w14:paraId="0F494003" w14:textId="77777777" w:rsidR="0079425F" w:rsidRPr="00A50F5D" w:rsidRDefault="0079425F" w:rsidP="002474F9">
            <w:pPr>
              <w:rPr>
                <w:rFonts w:ascii="Times New Roman" w:hAnsi="Times New Roman" w:cs="Times New Roman"/>
                <w:color w:val="000000" w:themeColor="text1"/>
                <w:sz w:val="24"/>
                <w:szCs w:val="28"/>
              </w:rPr>
            </w:pPr>
          </w:p>
        </w:tc>
        <w:tc>
          <w:tcPr>
            <w:tcW w:w="4678" w:type="dxa"/>
          </w:tcPr>
          <w:p w14:paraId="08296A2A" w14:textId="77777777" w:rsidR="0079425F" w:rsidRPr="00A50F5D" w:rsidRDefault="0079425F" w:rsidP="002474F9">
            <w:pPr>
              <w:rPr>
                <w:rFonts w:ascii="Times New Roman" w:hAnsi="Times New Roman" w:cs="Times New Roman"/>
                <w:color w:val="000000" w:themeColor="text1"/>
                <w:sz w:val="24"/>
                <w:szCs w:val="28"/>
              </w:rPr>
            </w:pPr>
            <w:r w:rsidRPr="00A50F5D">
              <w:rPr>
                <w:rFonts w:ascii="Times New Roman" w:hAnsi="Times New Roman" w:cs="Times New Roman"/>
                <w:color w:val="000000" w:themeColor="text1"/>
                <w:sz w:val="24"/>
                <w:szCs w:val="28"/>
              </w:rPr>
              <w:t>Новая редакция утверждена:</w:t>
            </w:r>
          </w:p>
          <w:p w14:paraId="37DA9424" w14:textId="77777777" w:rsidR="0079425F" w:rsidRPr="00A50F5D" w:rsidRDefault="0079425F" w:rsidP="002474F9">
            <w:pPr>
              <w:rPr>
                <w:rFonts w:ascii="Times New Roman" w:hAnsi="Times New Roman" w:cs="Times New Roman"/>
                <w:color w:val="000000" w:themeColor="text1"/>
                <w:sz w:val="24"/>
                <w:szCs w:val="28"/>
              </w:rPr>
            </w:pPr>
          </w:p>
          <w:p w14:paraId="5771FC79" w14:textId="77777777" w:rsidR="0079425F" w:rsidRPr="00A50F5D" w:rsidRDefault="0079425F" w:rsidP="002474F9">
            <w:pPr>
              <w:rPr>
                <w:rFonts w:ascii="Times New Roman" w:hAnsi="Times New Roman" w:cs="Times New Roman"/>
                <w:color w:val="000000" w:themeColor="text1"/>
                <w:sz w:val="24"/>
                <w:szCs w:val="28"/>
              </w:rPr>
            </w:pPr>
            <w:r w:rsidRPr="00A50F5D">
              <w:rPr>
                <w:rFonts w:ascii="Times New Roman" w:hAnsi="Times New Roman" w:cs="Times New Roman"/>
                <w:color w:val="000000" w:themeColor="text1"/>
                <w:sz w:val="24"/>
                <w:szCs w:val="28"/>
              </w:rPr>
              <w:t>Директор лицея</w:t>
            </w:r>
          </w:p>
          <w:p w14:paraId="4AEF8E2A" w14:textId="77777777" w:rsidR="0079425F" w:rsidRPr="00A50F5D" w:rsidRDefault="0079425F" w:rsidP="002474F9">
            <w:pPr>
              <w:rPr>
                <w:rFonts w:ascii="Times New Roman" w:hAnsi="Times New Roman" w:cs="Times New Roman"/>
                <w:color w:val="000000" w:themeColor="text1"/>
                <w:sz w:val="24"/>
                <w:szCs w:val="28"/>
              </w:rPr>
            </w:pPr>
            <w:r w:rsidRPr="00A50F5D">
              <w:rPr>
                <w:rFonts w:ascii="Times New Roman" w:hAnsi="Times New Roman" w:cs="Times New Roman"/>
                <w:color w:val="000000" w:themeColor="text1"/>
                <w:sz w:val="24"/>
                <w:szCs w:val="28"/>
              </w:rPr>
              <w:t>___________О.Е.Позднякова</w:t>
            </w:r>
          </w:p>
          <w:p w14:paraId="632DC3C9" w14:textId="77777777" w:rsidR="0079425F" w:rsidRPr="00A50F5D" w:rsidRDefault="0079425F" w:rsidP="002474F9">
            <w:pPr>
              <w:rPr>
                <w:rFonts w:ascii="Times New Roman" w:hAnsi="Times New Roman" w:cs="Times New Roman"/>
                <w:color w:val="000000" w:themeColor="text1"/>
                <w:sz w:val="24"/>
                <w:szCs w:val="28"/>
              </w:rPr>
            </w:pPr>
            <w:r w:rsidRPr="00A50F5D">
              <w:rPr>
                <w:rFonts w:ascii="Times New Roman" w:hAnsi="Times New Roman" w:cs="Times New Roman"/>
                <w:color w:val="000000" w:themeColor="text1"/>
                <w:sz w:val="24"/>
                <w:szCs w:val="28"/>
              </w:rPr>
              <w:t>Приказ № 136-Д от 31.08.2021 г.</w:t>
            </w:r>
          </w:p>
          <w:p w14:paraId="6DBCF0C0" w14:textId="77777777" w:rsidR="0079425F" w:rsidRPr="00A50F5D" w:rsidRDefault="0079425F" w:rsidP="002474F9">
            <w:pPr>
              <w:rPr>
                <w:rFonts w:ascii="Times New Roman" w:hAnsi="Times New Roman" w:cs="Times New Roman"/>
                <w:color w:val="000000" w:themeColor="text1"/>
                <w:sz w:val="24"/>
                <w:szCs w:val="28"/>
              </w:rPr>
            </w:pPr>
          </w:p>
          <w:p w14:paraId="046CE3D3" w14:textId="77777777" w:rsidR="0079425F" w:rsidRPr="00A50F5D" w:rsidRDefault="0079425F" w:rsidP="002474F9">
            <w:pPr>
              <w:rPr>
                <w:rFonts w:ascii="Times New Roman" w:hAnsi="Times New Roman" w:cs="Times New Roman"/>
                <w:color w:val="000000" w:themeColor="text1"/>
                <w:sz w:val="24"/>
                <w:szCs w:val="28"/>
              </w:rPr>
            </w:pPr>
          </w:p>
          <w:p w14:paraId="606CC2AF" w14:textId="77777777" w:rsidR="0079425F" w:rsidRPr="00A50F5D" w:rsidRDefault="0079425F" w:rsidP="002474F9">
            <w:pPr>
              <w:rPr>
                <w:rFonts w:ascii="Times New Roman" w:hAnsi="Times New Roman" w:cs="Times New Roman"/>
                <w:color w:val="000000" w:themeColor="text1"/>
                <w:sz w:val="24"/>
                <w:szCs w:val="28"/>
              </w:rPr>
            </w:pPr>
          </w:p>
        </w:tc>
      </w:tr>
    </w:tbl>
    <w:p w14:paraId="04B34231" w14:textId="77777777" w:rsidR="00783071" w:rsidRPr="0079425F" w:rsidRDefault="0058210A" w:rsidP="0079425F">
      <w:pPr>
        <w:jc w:val="center"/>
        <w:rPr>
          <w:rFonts w:ascii="Times New Roman" w:hAnsi="Times New Roman" w:cs="Times New Roman"/>
          <w:b/>
          <w:color w:val="FF0000"/>
          <w:sz w:val="28"/>
          <w:szCs w:val="28"/>
        </w:rPr>
      </w:pPr>
      <w:r w:rsidRPr="0058210A">
        <w:rPr>
          <w:rFonts w:ascii="Times New Roman" w:hAnsi="Times New Roman" w:cs="Times New Roman"/>
          <w:b/>
          <w:sz w:val="28"/>
          <w:szCs w:val="28"/>
        </w:rPr>
        <w:t xml:space="preserve">                                                        </w:t>
      </w:r>
    </w:p>
    <w:p w14:paraId="6BFEFFCE" w14:textId="0C49B809" w:rsidR="008A15BB" w:rsidRPr="0079425F" w:rsidRDefault="0058210A" w:rsidP="00B871D3">
      <w:pPr>
        <w:spacing w:after="0" w:line="240" w:lineRule="auto"/>
        <w:jc w:val="center"/>
        <w:rPr>
          <w:rFonts w:ascii="Times New Roman" w:hAnsi="Times New Roman" w:cs="Times New Roman"/>
          <w:b/>
          <w:color w:val="auto"/>
          <w:sz w:val="44"/>
          <w:szCs w:val="28"/>
        </w:rPr>
      </w:pPr>
      <w:r w:rsidRPr="0079425F">
        <w:rPr>
          <w:rFonts w:ascii="Times New Roman" w:hAnsi="Times New Roman"/>
          <w:b/>
          <w:color w:val="auto"/>
          <w:sz w:val="44"/>
          <w:szCs w:val="28"/>
        </w:rPr>
        <w:t>А</w:t>
      </w:r>
      <w:r w:rsidR="00392A44" w:rsidRPr="0079425F">
        <w:rPr>
          <w:rFonts w:ascii="Times New Roman" w:hAnsi="Times New Roman"/>
          <w:b/>
          <w:color w:val="auto"/>
          <w:sz w:val="44"/>
          <w:szCs w:val="28"/>
        </w:rPr>
        <w:t xml:space="preserve">даптированная основная </w:t>
      </w:r>
      <w:r w:rsidR="005D673F" w:rsidRPr="0079425F">
        <w:rPr>
          <w:rFonts w:ascii="Times New Roman" w:hAnsi="Times New Roman"/>
          <w:b/>
          <w:color w:val="auto"/>
          <w:sz w:val="44"/>
          <w:szCs w:val="28"/>
        </w:rPr>
        <w:t>обще</w:t>
      </w:r>
      <w:r w:rsidR="00392A44" w:rsidRPr="0079425F">
        <w:rPr>
          <w:rFonts w:ascii="Times New Roman" w:hAnsi="Times New Roman"/>
          <w:b/>
          <w:color w:val="auto"/>
          <w:sz w:val="44"/>
          <w:szCs w:val="28"/>
        </w:rPr>
        <w:t>образовательная</w:t>
      </w:r>
      <w:r w:rsidR="00B41096" w:rsidRPr="0079425F">
        <w:rPr>
          <w:rFonts w:ascii="Times New Roman" w:hAnsi="Times New Roman"/>
          <w:b/>
          <w:color w:val="auto"/>
          <w:sz w:val="44"/>
          <w:szCs w:val="28"/>
        </w:rPr>
        <w:t xml:space="preserve"> </w:t>
      </w:r>
      <w:r w:rsidR="00392A44" w:rsidRPr="0079425F">
        <w:rPr>
          <w:rFonts w:ascii="Times New Roman" w:hAnsi="Times New Roman"/>
          <w:b/>
          <w:color w:val="auto"/>
          <w:sz w:val="44"/>
          <w:szCs w:val="28"/>
        </w:rPr>
        <w:t>программа</w:t>
      </w:r>
      <w:r w:rsidR="00B41096" w:rsidRPr="0079425F">
        <w:rPr>
          <w:rFonts w:ascii="Times New Roman" w:hAnsi="Times New Roman"/>
          <w:b/>
          <w:color w:val="auto"/>
          <w:sz w:val="44"/>
          <w:szCs w:val="28"/>
        </w:rPr>
        <w:t xml:space="preserve"> </w:t>
      </w:r>
      <w:r w:rsidR="00A9689C" w:rsidRPr="0079425F">
        <w:rPr>
          <w:rFonts w:ascii="Times New Roman" w:hAnsi="Times New Roman"/>
          <w:b/>
          <w:color w:val="auto"/>
          <w:sz w:val="44"/>
          <w:szCs w:val="28"/>
        </w:rPr>
        <w:br/>
      </w:r>
      <w:r w:rsidR="00392A44" w:rsidRPr="0079425F">
        <w:rPr>
          <w:rFonts w:ascii="Times New Roman" w:hAnsi="Times New Roman"/>
          <w:b/>
          <w:color w:val="auto"/>
          <w:sz w:val="44"/>
          <w:szCs w:val="28"/>
        </w:rPr>
        <w:t xml:space="preserve">начального общего образования </w:t>
      </w:r>
      <w:r w:rsidR="00392A44" w:rsidRPr="0079425F">
        <w:rPr>
          <w:rFonts w:ascii="Times New Roman" w:hAnsi="Times New Roman"/>
          <w:b/>
          <w:color w:val="auto"/>
          <w:sz w:val="44"/>
          <w:szCs w:val="28"/>
        </w:rPr>
        <w:br/>
      </w:r>
      <w:r w:rsidR="00A50F5D">
        <w:rPr>
          <w:rFonts w:ascii="Times New Roman" w:hAnsi="Times New Roman"/>
          <w:b/>
          <w:color w:val="auto"/>
          <w:sz w:val="44"/>
          <w:szCs w:val="28"/>
        </w:rPr>
        <w:t xml:space="preserve">для </w:t>
      </w:r>
      <w:r w:rsidR="00392A44" w:rsidRPr="0079425F">
        <w:rPr>
          <w:rFonts w:ascii="Times New Roman" w:hAnsi="Times New Roman"/>
          <w:b/>
          <w:color w:val="auto"/>
          <w:sz w:val="44"/>
          <w:szCs w:val="28"/>
        </w:rPr>
        <w:t xml:space="preserve">обучающихся </w:t>
      </w:r>
      <w:r w:rsidR="00392A44" w:rsidRPr="0079425F">
        <w:rPr>
          <w:rFonts w:ascii="Times New Roman" w:hAnsi="Times New Roman" w:cs="Times New Roman"/>
          <w:b/>
          <w:color w:val="auto"/>
          <w:sz w:val="44"/>
          <w:szCs w:val="28"/>
        </w:rPr>
        <w:t>с</w:t>
      </w:r>
      <w:r w:rsidR="00004381" w:rsidRPr="0079425F">
        <w:rPr>
          <w:rFonts w:ascii="Times New Roman" w:hAnsi="Times New Roman" w:cs="Times New Roman"/>
          <w:b/>
          <w:color w:val="auto"/>
          <w:sz w:val="44"/>
          <w:szCs w:val="28"/>
        </w:rPr>
        <w:t xml:space="preserve"> тяжелыми нарушениями речи</w:t>
      </w:r>
      <w:r w:rsidR="008A478A" w:rsidRPr="0079425F">
        <w:rPr>
          <w:rFonts w:ascii="Times New Roman" w:hAnsi="Times New Roman" w:cs="Times New Roman"/>
          <w:b/>
          <w:color w:val="auto"/>
          <w:sz w:val="44"/>
          <w:szCs w:val="28"/>
        </w:rPr>
        <w:t xml:space="preserve"> </w:t>
      </w:r>
    </w:p>
    <w:p w14:paraId="30A86FE8" w14:textId="77777777" w:rsidR="00A329C3" w:rsidRPr="0079425F" w:rsidRDefault="00A329C3" w:rsidP="00B871D3">
      <w:pPr>
        <w:spacing w:after="0" w:line="240" w:lineRule="auto"/>
        <w:jc w:val="center"/>
        <w:rPr>
          <w:rFonts w:ascii="Times New Roman" w:hAnsi="Times New Roman"/>
          <w:color w:val="auto"/>
          <w:sz w:val="44"/>
          <w:szCs w:val="28"/>
        </w:rPr>
      </w:pPr>
      <w:r w:rsidRPr="0079425F">
        <w:rPr>
          <w:rFonts w:ascii="Times New Roman" w:hAnsi="Times New Roman" w:cs="Times New Roman"/>
          <w:b/>
          <w:color w:val="auto"/>
          <w:sz w:val="44"/>
          <w:szCs w:val="28"/>
        </w:rPr>
        <w:t>Вариант 5.1</w:t>
      </w:r>
    </w:p>
    <w:p w14:paraId="48D9EAAD" w14:textId="77777777" w:rsidR="001A7A25" w:rsidRPr="000A0A0A" w:rsidRDefault="001A7A25">
      <w:pPr>
        <w:rPr>
          <w:rFonts w:ascii="Times New Roman" w:hAnsi="Times New Roman"/>
          <w:color w:val="auto"/>
          <w:sz w:val="28"/>
          <w:szCs w:val="28"/>
        </w:rPr>
      </w:pPr>
    </w:p>
    <w:p w14:paraId="6B0CCF0E" w14:textId="77777777" w:rsidR="00E96FD0" w:rsidRPr="000A0A0A" w:rsidRDefault="00E96FD0" w:rsidP="008E2722">
      <w:pPr>
        <w:spacing w:line="360" w:lineRule="auto"/>
        <w:jc w:val="center"/>
        <w:rPr>
          <w:rFonts w:ascii="Times New Roman" w:hAnsi="Times New Roman" w:cs="Times New Roman"/>
          <w:b/>
          <w:color w:val="auto"/>
          <w:kern w:val="2"/>
          <w:sz w:val="28"/>
          <w:szCs w:val="28"/>
        </w:rPr>
      </w:pPr>
    </w:p>
    <w:p w14:paraId="65702E9D" w14:textId="77777777" w:rsidR="00F76112" w:rsidRPr="00F63254" w:rsidRDefault="00F76112">
      <w:pPr>
        <w:rPr>
          <w:rFonts w:ascii="Times New Roman" w:hAnsi="Times New Roman"/>
          <w:sz w:val="28"/>
          <w:szCs w:val="28"/>
        </w:rPr>
      </w:pPr>
    </w:p>
    <w:p w14:paraId="1BB937D8" w14:textId="77777777" w:rsidR="00E838D2" w:rsidRDefault="00E838D2" w:rsidP="00D54712">
      <w:pPr>
        <w:spacing w:before="480" w:after="360" w:line="240" w:lineRule="auto"/>
        <w:jc w:val="center"/>
        <w:rPr>
          <w:rFonts w:ascii="Times New Roman" w:hAnsi="Times New Roman"/>
          <w:sz w:val="28"/>
          <w:szCs w:val="28"/>
        </w:rPr>
      </w:pPr>
      <w:r>
        <w:rPr>
          <w:rFonts w:ascii="Times New Roman" w:hAnsi="Times New Roman"/>
          <w:sz w:val="28"/>
          <w:szCs w:val="28"/>
        </w:rPr>
        <w:t>202</w:t>
      </w:r>
      <w:r w:rsidR="0079425F">
        <w:rPr>
          <w:rFonts w:ascii="Times New Roman" w:hAnsi="Times New Roman"/>
          <w:sz w:val="28"/>
          <w:szCs w:val="28"/>
        </w:rPr>
        <w:t>1</w:t>
      </w:r>
      <w:r>
        <w:rPr>
          <w:rFonts w:ascii="Times New Roman" w:hAnsi="Times New Roman"/>
          <w:sz w:val="28"/>
          <w:szCs w:val="28"/>
        </w:rPr>
        <w:t xml:space="preserve"> - 202</w:t>
      </w:r>
      <w:r w:rsidR="0079425F">
        <w:rPr>
          <w:rFonts w:ascii="Times New Roman" w:hAnsi="Times New Roman"/>
          <w:sz w:val="28"/>
          <w:szCs w:val="28"/>
        </w:rPr>
        <w:t>5</w:t>
      </w:r>
    </w:p>
    <w:p w14:paraId="2BA02825" w14:textId="77777777" w:rsidR="00265905" w:rsidRPr="00F63254" w:rsidRDefault="00F76112" w:rsidP="00215878">
      <w:pPr>
        <w:spacing w:before="480" w:after="360" w:line="240" w:lineRule="auto"/>
        <w:jc w:val="center"/>
        <w:rPr>
          <w:rFonts w:ascii="Times New Roman" w:hAnsi="Times New Roman" w:cs="Times New Roman"/>
          <w:b/>
          <w:color w:val="auto"/>
          <w:sz w:val="28"/>
          <w:szCs w:val="28"/>
        </w:rPr>
      </w:pPr>
      <w:r w:rsidRPr="00E838D2">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14:paraId="3A30E2A4" w14:textId="77777777" w:rsidR="00E83012" w:rsidRPr="006E3228" w:rsidRDefault="006B009D" w:rsidP="006E3228">
      <w:pPr>
        <w:pStyle w:val="13"/>
        <w:rPr>
          <w:rFonts w:eastAsia="Times New Roman"/>
          <w:noProof/>
          <w:kern w:val="0"/>
          <w:sz w:val="28"/>
          <w:szCs w:val="28"/>
          <w:lang w:eastAsia="ru-RU"/>
        </w:rPr>
      </w:pPr>
      <w:r w:rsidRPr="006E3228">
        <w:rPr>
          <w:sz w:val="28"/>
          <w:szCs w:val="28"/>
        </w:rPr>
        <w:fldChar w:fldCharType="begin"/>
      </w:r>
      <w:r w:rsidR="00E85984" w:rsidRPr="006E3228">
        <w:rPr>
          <w:sz w:val="28"/>
          <w:szCs w:val="28"/>
        </w:rPr>
        <w:instrText xml:space="preserve"> TOC \o "1-3" \h \z \u </w:instrText>
      </w:r>
      <w:r w:rsidRPr="006E3228">
        <w:rPr>
          <w:sz w:val="28"/>
          <w:szCs w:val="28"/>
        </w:rPr>
        <w:fldChar w:fldCharType="separate"/>
      </w:r>
      <w:hyperlink w:anchor="_Toc413974290" w:history="1">
        <w:r w:rsidR="00E83012" w:rsidRPr="006E3228">
          <w:rPr>
            <w:rStyle w:val="ac"/>
            <w:rFonts w:ascii="Times New Roman" w:hAnsi="Times New Roman" w:cs="Times New Roman"/>
            <w:b/>
            <w:noProof/>
            <w:color w:val="auto"/>
            <w:sz w:val="28"/>
            <w:szCs w:val="28"/>
            <w:u w:val="none"/>
          </w:rPr>
          <w:t>1. ОБЩИЕ ПОЛОЖЕНИЯ</w:t>
        </w:r>
        <w:r w:rsidR="00E83012" w:rsidRPr="006E3228">
          <w:rPr>
            <w:noProof/>
            <w:webHidden/>
            <w:sz w:val="28"/>
            <w:szCs w:val="28"/>
          </w:rPr>
          <w:tab/>
        </w:r>
        <w:r w:rsidR="001760CD" w:rsidRPr="00827335">
          <w:rPr>
            <w:rFonts w:ascii="Times New Roman" w:hAnsi="Times New Roman"/>
            <w:noProof/>
            <w:webHidden/>
            <w:kern w:val="28"/>
            <w:sz w:val="28"/>
            <w:szCs w:val="28"/>
          </w:rPr>
          <w:t>4</w:t>
        </w:r>
      </w:hyperlink>
    </w:p>
    <w:p w14:paraId="00738732" w14:textId="77777777" w:rsidR="00E83012" w:rsidRPr="006E3228" w:rsidRDefault="00A50F5D" w:rsidP="006E3228">
      <w:pPr>
        <w:pStyle w:val="13"/>
        <w:rPr>
          <w:rFonts w:eastAsia="Times New Roman"/>
          <w:noProof/>
          <w:kern w:val="0"/>
          <w:sz w:val="28"/>
          <w:szCs w:val="28"/>
          <w:lang w:eastAsia="ru-RU"/>
        </w:rPr>
      </w:pPr>
      <w:hyperlink w:anchor="_Toc413974291" w:history="1">
        <w:r w:rsidR="00E83012" w:rsidRPr="006E3228">
          <w:rPr>
            <w:rStyle w:val="ac"/>
            <w:rFonts w:ascii="Times New Roman" w:hAnsi="Times New Roman" w:cs="Times New Roman"/>
            <w:b/>
            <w:noProof/>
            <w:color w:val="auto"/>
            <w:sz w:val="28"/>
            <w:szCs w:val="28"/>
            <w:u w:val="none"/>
          </w:rPr>
          <w:t xml:space="preserve">2. </w:t>
        </w:r>
        <w:r w:rsidR="00E83012" w:rsidRPr="006E3228">
          <w:rPr>
            <w:rStyle w:val="ac"/>
            <w:rFonts w:ascii="Times New Roman" w:hAnsi="Times New Roman" w:cs="Times New Roman"/>
            <w:b/>
            <w:caps/>
            <w:noProof/>
            <w:color w:val="auto"/>
            <w:kern w:val="28"/>
            <w:sz w:val="28"/>
            <w:szCs w:val="28"/>
            <w:u w:val="none"/>
          </w:rPr>
          <w:t>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.1)</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14:paraId="6B1645EE" w14:textId="77777777" w:rsidR="00E83012" w:rsidRPr="006E3228" w:rsidRDefault="00A50F5D" w:rsidP="006E3228">
      <w:pPr>
        <w:pStyle w:val="23"/>
        <w:ind w:right="0"/>
        <w:rPr>
          <w:rFonts w:eastAsia="Times New Roman"/>
          <w:color w:val="auto"/>
          <w:kern w:val="0"/>
          <w:lang w:eastAsia="ru-RU"/>
        </w:rPr>
      </w:pPr>
      <w:hyperlink w:anchor="_Toc413974292" w:history="1">
        <w:r w:rsidR="00E83012" w:rsidRPr="006E3228">
          <w:rPr>
            <w:rStyle w:val="ac"/>
            <w:b/>
            <w:color w:val="auto"/>
            <w:u w:val="none"/>
          </w:rPr>
          <w:t>2.1 Целевой раздел</w:t>
        </w:r>
        <w:r w:rsidR="00E83012" w:rsidRPr="006E3228">
          <w:rPr>
            <w:webHidden/>
            <w:color w:val="auto"/>
          </w:rPr>
          <w:tab/>
        </w:r>
        <w:r w:rsidR="001760CD" w:rsidRPr="006E3228">
          <w:rPr>
            <w:webHidden/>
            <w:color w:val="auto"/>
          </w:rPr>
          <w:t>10</w:t>
        </w:r>
      </w:hyperlink>
    </w:p>
    <w:p w14:paraId="5085A137" w14:textId="77777777" w:rsidR="00E83012" w:rsidRPr="006E3228" w:rsidRDefault="00A50F5D" w:rsidP="006E3228">
      <w:pPr>
        <w:pStyle w:val="30"/>
        <w:rPr>
          <w:rFonts w:eastAsia="Times New Roman"/>
          <w:noProof/>
          <w:kern w:val="0"/>
          <w:sz w:val="28"/>
          <w:szCs w:val="28"/>
          <w:lang w:eastAsia="ru-RU"/>
        </w:rPr>
      </w:pPr>
      <w:hyperlink w:anchor="_Toc413974293" w:history="1">
        <w:r w:rsidR="00E83012" w:rsidRPr="006E3228">
          <w:rPr>
            <w:rStyle w:val="ac"/>
            <w:rFonts w:ascii="Times New Roman" w:hAnsi="Times New Roman" w:cs="Times New Roman"/>
            <w:b/>
            <w:noProof/>
            <w:color w:val="auto"/>
            <w:sz w:val="28"/>
            <w:szCs w:val="28"/>
            <w:u w:val="none"/>
          </w:rPr>
          <w:t>2.1.1. Пояснительная записка</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14:paraId="3186939F" w14:textId="77777777" w:rsidR="00E83012" w:rsidRPr="006E3228" w:rsidRDefault="00A50F5D" w:rsidP="006E3228">
      <w:pPr>
        <w:pStyle w:val="30"/>
        <w:rPr>
          <w:rFonts w:eastAsia="Times New Roman"/>
          <w:noProof/>
          <w:kern w:val="0"/>
          <w:sz w:val="28"/>
          <w:szCs w:val="28"/>
          <w:lang w:eastAsia="ru-RU"/>
        </w:rPr>
      </w:pPr>
      <w:hyperlink w:anchor="_Toc413974294" w:history="1">
        <w:r w:rsidR="00E83012" w:rsidRPr="006E3228">
          <w:rPr>
            <w:rStyle w:val="ac"/>
            <w:rFonts w:ascii="Times New Roman" w:hAnsi="Times New Roman" w:cs="Times New Roman"/>
            <w:b/>
            <w:noProof/>
            <w:color w:val="auto"/>
            <w:sz w:val="28"/>
            <w:szCs w:val="28"/>
            <w:u w:val="none"/>
          </w:rPr>
          <w:t>2.1.2. Планируемые результаты освоения обучающимися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827335">
          <w:rPr>
            <w:rFonts w:ascii="Times New Roman" w:hAnsi="Times New Roman"/>
            <w:noProof/>
            <w:webHidden/>
            <w:kern w:val="28"/>
            <w:sz w:val="28"/>
            <w:szCs w:val="28"/>
          </w:rPr>
          <w:t>16</w:t>
        </w:r>
      </w:hyperlink>
    </w:p>
    <w:p w14:paraId="12DA1008" w14:textId="77777777" w:rsidR="00E83012" w:rsidRDefault="00A50F5D" w:rsidP="006E3228">
      <w:pPr>
        <w:pStyle w:val="30"/>
      </w:pPr>
      <w:hyperlink w:anchor="_Toc413974295" w:history="1">
        <w:r w:rsidR="00E83012" w:rsidRPr="006E3228">
          <w:rPr>
            <w:rStyle w:val="ac"/>
            <w:rFonts w:ascii="Times New Roman" w:hAnsi="Times New Roman" w:cs="Times New Roman"/>
            <w:b/>
            <w:noProof/>
            <w:color w:val="auto"/>
            <w:sz w:val="28"/>
            <w:szCs w:val="28"/>
            <w:u w:val="none"/>
          </w:rPr>
          <w:t>2.1.3. Система оценки достижения о</w:t>
        </w:r>
        <w:r w:rsidR="00984957"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916AAD">
          <w:rPr>
            <w:rFonts w:ascii="Times New Roman" w:hAnsi="Times New Roman"/>
            <w:noProof/>
            <w:webHidden/>
            <w:kern w:val="28"/>
            <w:sz w:val="28"/>
            <w:szCs w:val="28"/>
          </w:rPr>
          <w:t>19</w:t>
        </w:r>
      </w:hyperlink>
    </w:p>
    <w:p w14:paraId="52A5D181" w14:textId="77777777" w:rsidR="00215878" w:rsidRDefault="00215878" w:rsidP="00215878">
      <w:pPr>
        <w:rPr>
          <w:rFonts w:ascii="Times New Roman" w:hAnsi="Times New Roman" w:cs="Times New Roman"/>
          <w:b/>
          <w:sz w:val="28"/>
        </w:rPr>
      </w:pPr>
      <w:r>
        <w:t xml:space="preserve">      </w:t>
      </w:r>
      <w:r w:rsidRPr="00215878">
        <w:rPr>
          <w:rFonts w:ascii="Times New Roman" w:hAnsi="Times New Roman" w:cs="Times New Roman"/>
          <w:b/>
          <w:sz w:val="28"/>
        </w:rPr>
        <w:t xml:space="preserve">  2.</w:t>
      </w:r>
      <w:r>
        <w:rPr>
          <w:rFonts w:ascii="Times New Roman" w:hAnsi="Times New Roman" w:cs="Times New Roman"/>
          <w:b/>
          <w:sz w:val="28"/>
        </w:rPr>
        <w:t>1. 4. Приложение 1. Рабочие программы отдельных предметов, курсов внеурочной деятельности</w:t>
      </w:r>
    </w:p>
    <w:p w14:paraId="3E633075" w14:textId="77777777" w:rsidR="00215878" w:rsidRPr="00215878" w:rsidRDefault="00215878" w:rsidP="00215878">
      <w:pPr>
        <w:rPr>
          <w:rFonts w:ascii="Times New Roman" w:hAnsi="Times New Roman" w:cs="Times New Roman"/>
          <w:b/>
        </w:rPr>
      </w:pPr>
      <w:r>
        <w:rPr>
          <w:rFonts w:ascii="Times New Roman" w:hAnsi="Times New Roman" w:cs="Times New Roman"/>
          <w:b/>
          <w:sz w:val="28"/>
        </w:rPr>
        <w:t xml:space="preserve">      2.2.5. Приложение 2. Рабочая программа воспитания</w:t>
      </w:r>
    </w:p>
    <w:p w14:paraId="7E46D63C" w14:textId="77777777" w:rsidR="00E83012" w:rsidRPr="006E3228" w:rsidRDefault="00A50F5D" w:rsidP="006E3228">
      <w:pPr>
        <w:pStyle w:val="23"/>
        <w:ind w:right="0"/>
        <w:rPr>
          <w:rFonts w:eastAsia="Times New Roman"/>
          <w:color w:val="auto"/>
          <w:kern w:val="0"/>
          <w:lang w:eastAsia="ru-RU"/>
        </w:rPr>
      </w:pPr>
      <w:hyperlink w:anchor="_Toc413974296" w:history="1">
        <w:r w:rsidR="00E83012" w:rsidRPr="006E3228">
          <w:rPr>
            <w:rStyle w:val="ac"/>
            <w:b/>
            <w:color w:val="auto"/>
            <w:u w:val="none"/>
          </w:rPr>
          <w:t>2.2. Содержательный раздел</w:t>
        </w:r>
        <w:r w:rsidR="00E83012" w:rsidRPr="006E3228">
          <w:rPr>
            <w:webHidden/>
            <w:color w:val="auto"/>
          </w:rPr>
          <w:tab/>
        </w:r>
        <w:r w:rsidR="001760CD" w:rsidRPr="006E3228">
          <w:rPr>
            <w:webHidden/>
            <w:color w:val="auto"/>
          </w:rPr>
          <w:t>20</w:t>
        </w:r>
      </w:hyperlink>
    </w:p>
    <w:p w14:paraId="7E95C4EA" w14:textId="77777777" w:rsidR="00E83012" w:rsidRPr="00AE50CF" w:rsidRDefault="00AE50CF" w:rsidP="006E3228">
      <w:pPr>
        <w:pStyle w:val="30"/>
        <w:rPr>
          <w:rFonts w:eastAsia="Times New Roman"/>
          <w:noProof/>
          <w:kern w:val="0"/>
          <w:sz w:val="28"/>
          <w:szCs w:val="28"/>
          <w:lang w:eastAsia="ru-RU"/>
        </w:rPr>
      </w:pPr>
      <w:r>
        <w:rPr>
          <w:rStyle w:val="ac"/>
          <w:rFonts w:ascii="Times New Roman" w:hAnsi="Times New Roman" w:cs="Times New Roman"/>
          <w:b/>
          <w:noProof/>
          <w:color w:val="auto"/>
          <w:sz w:val="28"/>
          <w:szCs w:val="28"/>
          <w:u w:val="none"/>
        </w:rPr>
        <w:t xml:space="preserve">2.2.1. Направления и содержание программы коррекционной </w:t>
      </w:r>
      <w:r w:rsidRPr="00AE50CF">
        <w:rPr>
          <w:rStyle w:val="ac"/>
          <w:rFonts w:ascii="Times New Roman" w:hAnsi="Times New Roman" w:cs="Times New Roman"/>
          <w:b/>
          <w:noProof/>
          <w:color w:val="auto"/>
          <w:sz w:val="28"/>
          <w:szCs w:val="28"/>
          <w:u w:val="none"/>
        </w:rPr>
        <w:t>работы</w:t>
      </w:r>
      <w:r>
        <w:rPr>
          <w:rStyle w:val="ac"/>
          <w:rFonts w:ascii="Times New Roman" w:hAnsi="Times New Roman" w:cs="Times New Roman"/>
          <w:b/>
          <w:noProof/>
          <w:color w:val="auto"/>
          <w:sz w:val="28"/>
          <w:szCs w:val="28"/>
          <w:u w:val="none"/>
        </w:rPr>
        <w:t>…</w:t>
      </w:r>
      <w:r>
        <w:rPr>
          <w:rStyle w:val="ac"/>
          <w:rFonts w:ascii="Times New Roman" w:hAnsi="Times New Roman" w:cs="Times New Roman"/>
          <w:noProof/>
          <w:color w:val="auto"/>
          <w:sz w:val="28"/>
          <w:szCs w:val="28"/>
          <w:u w:val="none"/>
        </w:rPr>
        <w:t>…………………………………………………………….……..…</w:t>
      </w:r>
      <w:r w:rsidRPr="00AE50CF">
        <w:rPr>
          <w:rStyle w:val="ac"/>
          <w:rFonts w:ascii="Times New Roman" w:hAnsi="Times New Roman" w:cs="Times New Roman"/>
          <w:noProof/>
          <w:color w:val="auto"/>
          <w:sz w:val="28"/>
          <w:szCs w:val="28"/>
          <w:u w:val="none"/>
        </w:rPr>
        <w:t>21</w:t>
      </w:r>
    </w:p>
    <w:p w14:paraId="52B02E6E" w14:textId="77777777" w:rsidR="00E83012" w:rsidRPr="006E3228" w:rsidRDefault="00A50F5D" w:rsidP="006E3228">
      <w:pPr>
        <w:pStyle w:val="23"/>
        <w:ind w:right="0"/>
        <w:rPr>
          <w:rFonts w:eastAsia="Times New Roman"/>
          <w:color w:val="auto"/>
          <w:kern w:val="0"/>
          <w:lang w:eastAsia="ru-RU"/>
        </w:rPr>
      </w:pPr>
      <w:hyperlink w:anchor="_Toc413974298" w:history="1">
        <w:r w:rsidR="00E83012" w:rsidRPr="006E3228">
          <w:rPr>
            <w:rStyle w:val="ac"/>
            <w:b/>
            <w:color w:val="auto"/>
            <w:u w:val="none"/>
          </w:rPr>
          <w:t>2.3. Организационный раздел</w:t>
        </w:r>
        <w:r w:rsidR="00E83012" w:rsidRPr="006E3228">
          <w:rPr>
            <w:webHidden/>
            <w:color w:val="auto"/>
          </w:rPr>
          <w:tab/>
        </w:r>
        <w:r w:rsidR="003D5F50">
          <w:rPr>
            <w:webHidden/>
            <w:color w:val="auto"/>
          </w:rPr>
          <w:t>30</w:t>
        </w:r>
      </w:hyperlink>
    </w:p>
    <w:p w14:paraId="4BF221AE" w14:textId="77777777" w:rsidR="00E83012" w:rsidRPr="006E3228" w:rsidRDefault="00A50F5D" w:rsidP="006E3228">
      <w:pPr>
        <w:pStyle w:val="30"/>
        <w:rPr>
          <w:rFonts w:eastAsia="Times New Roman"/>
          <w:noProof/>
          <w:kern w:val="0"/>
          <w:sz w:val="28"/>
          <w:szCs w:val="28"/>
          <w:lang w:eastAsia="ru-RU"/>
        </w:rPr>
      </w:pPr>
      <w:hyperlink w:anchor="_Toc413974299" w:history="1">
        <w:r w:rsidR="00E83012" w:rsidRPr="006E3228">
          <w:rPr>
            <w:rStyle w:val="ac"/>
            <w:rFonts w:ascii="Times New Roman" w:hAnsi="Times New Roman" w:cs="Times New Roman"/>
            <w:b/>
            <w:noProof/>
            <w:color w:val="auto"/>
            <w:sz w:val="28"/>
            <w:szCs w:val="28"/>
            <w:u w:val="none"/>
          </w:rPr>
          <w:t>2.3.1.</w:t>
        </w:r>
        <w:r w:rsidR="00D47874" w:rsidRPr="00D47874">
          <w:t xml:space="preserve"> </w:t>
        </w:r>
        <w:r w:rsidR="00D47874" w:rsidRPr="00D47874">
          <w:rPr>
            <w:rStyle w:val="ac"/>
            <w:rFonts w:ascii="Times New Roman" w:hAnsi="Times New Roman" w:cs="Times New Roman"/>
            <w:b/>
            <w:noProof/>
            <w:color w:val="auto"/>
            <w:sz w:val="28"/>
            <w:szCs w:val="28"/>
            <w:u w:val="none"/>
          </w:rPr>
          <w:t>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r w:rsidR="00E83012" w:rsidRPr="006E3228">
          <w:rPr>
            <w:noProof/>
            <w:webHidden/>
            <w:sz w:val="28"/>
            <w:szCs w:val="28"/>
          </w:rPr>
          <w:tab/>
        </w:r>
        <w:r w:rsidR="003D5F50">
          <w:rPr>
            <w:rFonts w:ascii="Times New Roman" w:hAnsi="Times New Roman"/>
            <w:noProof/>
            <w:webHidden/>
            <w:kern w:val="28"/>
            <w:sz w:val="28"/>
            <w:szCs w:val="28"/>
          </w:rPr>
          <w:t>30</w:t>
        </w:r>
      </w:hyperlink>
    </w:p>
    <w:p w14:paraId="2302E362" w14:textId="77777777" w:rsidR="00E83012" w:rsidRDefault="00A50F5D" w:rsidP="006E3228">
      <w:pPr>
        <w:pStyle w:val="30"/>
      </w:pPr>
      <w:hyperlink w:anchor="_Toc413974300" w:history="1">
        <w:r w:rsidR="00E83012" w:rsidRPr="006E3228">
          <w:rPr>
            <w:rStyle w:val="ac"/>
            <w:rFonts w:ascii="Times New Roman" w:hAnsi="Times New Roman" w:cs="Times New Roman"/>
            <w:b/>
            <w:noProof/>
            <w:color w:val="auto"/>
            <w:sz w:val="28"/>
            <w:szCs w:val="28"/>
            <w:u w:val="none"/>
          </w:rPr>
          <w:t xml:space="preserve">2.3.2. </w:t>
        </w:r>
        <w:r w:rsidR="00D47874" w:rsidRPr="00D47874">
          <w:rPr>
            <w:rStyle w:val="ac"/>
            <w:rFonts w:ascii="Times New Roman" w:hAnsi="Times New Roman" w:cs="Times New Roman"/>
            <w:b/>
            <w:noProof/>
            <w:color w:val="auto"/>
            <w:sz w:val="28"/>
            <w:szCs w:val="28"/>
            <w:u w:val="none"/>
          </w:rPr>
          <w:t>Приложение 3. Учебный план</w:t>
        </w:r>
        <w:r w:rsidR="00D47874" w:rsidRPr="00D47874">
          <w:rPr>
            <w:rStyle w:val="ac"/>
            <w:rFonts w:ascii="Times New Roman" w:hAnsi="Times New Roman" w:cs="Times New Roman"/>
            <w:b/>
            <w:noProof/>
            <w:webHidden/>
            <w:color w:val="auto"/>
            <w:sz w:val="28"/>
            <w:szCs w:val="28"/>
            <w:u w:val="none"/>
          </w:rPr>
          <w:t xml:space="preserve"> </w:t>
        </w:r>
      </w:hyperlink>
    </w:p>
    <w:p w14:paraId="40D9F1E8" w14:textId="77777777" w:rsidR="00215878" w:rsidRDefault="00215878" w:rsidP="00215878">
      <w:pPr>
        <w:rPr>
          <w:rFonts w:ascii="Times New Roman" w:hAnsi="Times New Roman" w:cs="Times New Roman"/>
          <w:b/>
          <w:sz w:val="28"/>
        </w:rPr>
      </w:pPr>
      <w:r>
        <w:t xml:space="preserve">         </w:t>
      </w:r>
      <w:r w:rsidRPr="00215878">
        <w:rPr>
          <w:rFonts w:ascii="Times New Roman" w:hAnsi="Times New Roman" w:cs="Times New Roman"/>
          <w:b/>
          <w:sz w:val="28"/>
        </w:rPr>
        <w:t>2</w:t>
      </w:r>
      <w:r>
        <w:rPr>
          <w:rFonts w:ascii="Times New Roman" w:hAnsi="Times New Roman" w:cs="Times New Roman"/>
          <w:b/>
          <w:sz w:val="28"/>
        </w:rPr>
        <w:t>.3.3. Приложение 4. План внеурочной деятельности</w:t>
      </w:r>
    </w:p>
    <w:p w14:paraId="042219D1" w14:textId="77777777" w:rsidR="00215878" w:rsidRDefault="00215878" w:rsidP="00215878">
      <w:pPr>
        <w:rPr>
          <w:rFonts w:ascii="Times New Roman" w:hAnsi="Times New Roman" w:cs="Times New Roman"/>
          <w:b/>
          <w:sz w:val="28"/>
        </w:rPr>
      </w:pPr>
      <w:r>
        <w:rPr>
          <w:rFonts w:ascii="Times New Roman" w:hAnsi="Times New Roman" w:cs="Times New Roman"/>
          <w:b/>
          <w:sz w:val="28"/>
        </w:rPr>
        <w:t xml:space="preserve">      2.3.4. Приложение 5. Календарный учебный график</w:t>
      </w:r>
    </w:p>
    <w:p w14:paraId="2B4513CF" w14:textId="77777777" w:rsidR="00215878" w:rsidRDefault="00215878" w:rsidP="00215878">
      <w:pPr>
        <w:rPr>
          <w:rFonts w:ascii="Times New Roman" w:hAnsi="Times New Roman" w:cs="Times New Roman"/>
          <w:b/>
          <w:sz w:val="28"/>
        </w:rPr>
      </w:pPr>
      <w:r>
        <w:rPr>
          <w:rFonts w:ascii="Times New Roman" w:hAnsi="Times New Roman" w:cs="Times New Roman"/>
          <w:b/>
          <w:sz w:val="28"/>
        </w:rPr>
        <w:t xml:space="preserve">      2.3.5. Приложение 6. Календарный план воспитательной работы</w:t>
      </w:r>
    </w:p>
    <w:p w14:paraId="1415BE79" w14:textId="77777777" w:rsidR="00215878" w:rsidRPr="00215878" w:rsidRDefault="00215878" w:rsidP="00215878">
      <w:pPr>
        <w:rPr>
          <w:rFonts w:ascii="Times New Roman" w:hAnsi="Times New Roman" w:cs="Times New Roman"/>
          <w:b/>
          <w:sz w:val="28"/>
        </w:rPr>
      </w:pPr>
    </w:p>
    <w:p w14:paraId="2138EC5E" w14:textId="77777777" w:rsidR="00295D09" w:rsidRPr="00F63254" w:rsidRDefault="006B009D" w:rsidP="00215878">
      <w:pPr>
        <w:spacing w:before="240" w:after="240" w:line="240" w:lineRule="auto"/>
        <w:outlineLvl w:val="0"/>
        <w:rPr>
          <w:rFonts w:ascii="Times New Roman" w:hAnsi="Times New Roman" w:cs="Times New Roman"/>
          <w:b/>
          <w:sz w:val="28"/>
          <w:szCs w:val="28"/>
        </w:rPr>
      </w:pPr>
      <w:r w:rsidRPr="006E3228">
        <w:rPr>
          <w:rFonts w:ascii="Times New Roman" w:hAnsi="Times New Roman" w:cs="Times New Roman"/>
          <w:b/>
          <w:sz w:val="28"/>
          <w:szCs w:val="28"/>
        </w:rPr>
        <w:fldChar w:fldCharType="end"/>
      </w:r>
      <w:bookmarkStart w:id="0" w:name="_Toc413974290"/>
      <w:r w:rsidR="006C64DA" w:rsidRPr="006C64DA">
        <w:rPr>
          <w:rFonts w:ascii="Times New Roman" w:hAnsi="Times New Roman" w:cs="Times New Roman"/>
          <w:b/>
          <w:sz w:val="28"/>
          <w:szCs w:val="28"/>
        </w:rPr>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14:paraId="1FD0A5C5" w14:textId="77777777" w:rsidR="007638BE" w:rsidRDefault="001F6895" w:rsidP="00A9689C">
      <w:pPr>
        <w:spacing w:after="0" w:line="360" w:lineRule="auto"/>
        <w:ind w:firstLine="709"/>
        <w:jc w:val="both"/>
        <w:rPr>
          <w:rFonts w:ascii="Times New Roman" w:hAnsi="Times New Roman" w:cs="Times New Roman"/>
          <w:b/>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004381">
        <w:rPr>
          <w:rFonts w:ascii="Times New Roman" w:hAnsi="Times New Roman" w:cs="Times New Roman"/>
          <w:b/>
          <w:sz w:val="28"/>
          <w:szCs w:val="28"/>
        </w:rPr>
        <w:t>тяжелыми нарушениями речи</w:t>
      </w:r>
    </w:p>
    <w:p w14:paraId="22744551" w14:textId="77777777" w:rsidR="00423B0C" w:rsidRPr="003F18B5" w:rsidRDefault="00423B0C" w:rsidP="00A9689C">
      <w:pPr>
        <w:tabs>
          <w:tab w:val="left" w:pos="0"/>
          <w:tab w:val="right" w:leader="dot" w:pos="9639"/>
        </w:tabs>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sidR="004A5BC5">
        <w:rPr>
          <w:rFonts w:ascii="Times New Roman" w:hAnsi="Times New Roman" w:cs="Times New Roman"/>
          <w:sz w:val="28"/>
          <w:szCs w:val="28"/>
        </w:rPr>
        <w:t xml:space="preserve"> (далее – АООП)</w:t>
      </w:r>
      <w:r>
        <w:rPr>
          <w:rFonts w:ascii="Times New Roman" w:hAnsi="Times New Roman" w:cs="Times New Roman"/>
          <w:sz w:val="28"/>
          <w:szCs w:val="28"/>
        </w:rPr>
        <w:t xml:space="preserve"> начального общего образования</w:t>
      </w:r>
      <w:r w:rsidR="004A5BC5">
        <w:rPr>
          <w:rFonts w:ascii="Times New Roman" w:hAnsi="Times New Roman" w:cs="Times New Roman"/>
          <w:sz w:val="28"/>
          <w:szCs w:val="28"/>
        </w:rPr>
        <w:t xml:space="preserve"> (далее – </w:t>
      </w:r>
      <w:r w:rsidR="009902E1">
        <w:rPr>
          <w:rFonts w:ascii="Times New Roman" w:hAnsi="Times New Roman" w:cs="Times New Roman"/>
          <w:sz w:val="28"/>
          <w:szCs w:val="28"/>
        </w:rPr>
        <w:t>НОО)</w:t>
      </w:r>
      <w:r>
        <w:rPr>
          <w:rFonts w:ascii="Times New Roman" w:hAnsi="Times New Roman" w:cs="Times New Roman"/>
          <w:sz w:val="28"/>
          <w:szCs w:val="28"/>
        </w:rPr>
        <w:t xml:space="preserve"> обучающихся </w:t>
      </w:r>
      <w:r w:rsidR="009902E1">
        <w:rPr>
          <w:rFonts w:ascii="Times New Roman" w:hAnsi="Times New Roman" w:cs="Times New Roman"/>
          <w:sz w:val="28"/>
          <w:szCs w:val="28"/>
        </w:rPr>
        <w:t xml:space="preserve"> с тяжелыми нарушениями речи (далее – ТНР)</w:t>
      </w:r>
      <w:r>
        <w:rPr>
          <w:rFonts w:ascii="Times New Roman" w:hAnsi="Times New Roman" w:cs="Times New Roman"/>
          <w:sz w:val="28"/>
          <w:szCs w:val="28"/>
        </w:rPr>
        <w:t xml:space="preserve">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 xml:space="preserve">образовательная программа, адаптированная для обучения </w:t>
      </w:r>
      <w:r>
        <w:rPr>
          <w:rFonts w:ascii="Times New Roman" w:hAnsi="Times New Roman" w:cs="Times New Roman"/>
          <w:sz w:val="28"/>
          <w:szCs w:val="28"/>
        </w:rPr>
        <w:t xml:space="preserve">детей с ТНР </w:t>
      </w:r>
      <w:r w:rsidRPr="003F18B5">
        <w:rPr>
          <w:rFonts w:ascii="Times New Roman" w:hAnsi="Times New Roman" w:cs="Times New Roman"/>
          <w:sz w:val="28"/>
          <w:szCs w:val="28"/>
        </w:rPr>
        <w:t>с учетом особенностей их психофизического</w:t>
      </w:r>
      <w:r>
        <w:rPr>
          <w:rFonts w:ascii="Times New Roman" w:hAnsi="Times New Roman" w:cs="Times New Roman"/>
          <w:sz w:val="28"/>
          <w:szCs w:val="28"/>
        </w:rPr>
        <w:t xml:space="preserve"> и речевого</w:t>
      </w:r>
      <w:r w:rsidRPr="003F18B5">
        <w:rPr>
          <w:rFonts w:ascii="Times New Roman" w:hAnsi="Times New Roman" w:cs="Times New Roman"/>
          <w:sz w:val="28"/>
          <w:szCs w:val="28"/>
        </w:rPr>
        <w:t xml:space="preserve"> развития, индивидуальных возможностей</w:t>
      </w:r>
      <w:r>
        <w:rPr>
          <w:rFonts w:ascii="Times New Roman" w:hAnsi="Times New Roman" w:cs="Times New Roman"/>
          <w:sz w:val="28"/>
          <w:szCs w:val="28"/>
        </w:rPr>
        <w:t>,</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r>
        <w:rPr>
          <w:rFonts w:ascii="Times New Roman" w:hAnsi="Times New Roman" w:cs="Times New Roman"/>
          <w:sz w:val="28"/>
          <w:szCs w:val="28"/>
        </w:rPr>
        <w:t xml:space="preserve"> </w:t>
      </w:r>
    </w:p>
    <w:p w14:paraId="61940A97" w14:textId="77777777" w:rsidR="00423B0C" w:rsidRPr="00423B0C" w:rsidRDefault="00372EA3" w:rsidP="00A9689C">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АООП НОО</w:t>
      </w:r>
      <w:r w:rsidR="009902E1">
        <w:rPr>
          <w:rFonts w:ascii="Times New Roman" w:hAnsi="Times New Roman" w:cs="Times New Roman"/>
          <w:sz w:val="28"/>
          <w:szCs w:val="28"/>
        </w:rPr>
        <w:t xml:space="preserve"> обучающихся</w:t>
      </w:r>
      <w:r w:rsidR="00423B0C">
        <w:rPr>
          <w:rFonts w:ascii="Times New Roman" w:hAnsi="Times New Roman" w:cs="Times New Roman"/>
          <w:sz w:val="28"/>
          <w:szCs w:val="28"/>
        </w:rPr>
        <w:t xml:space="preserve"> с ТНР </w:t>
      </w:r>
      <w:r w:rsidR="00423B0C" w:rsidRPr="002E3FE3">
        <w:rPr>
          <w:rFonts w:ascii="Times New Roman" w:hAnsi="Times New Roman" w:cs="Times New Roman"/>
          <w:sz w:val="28"/>
          <w:szCs w:val="28"/>
        </w:rPr>
        <w:t>разраб</w:t>
      </w:r>
      <w:r w:rsidR="00AE713D">
        <w:rPr>
          <w:rFonts w:ascii="Times New Roman" w:hAnsi="Times New Roman" w:cs="Times New Roman"/>
          <w:sz w:val="28"/>
          <w:szCs w:val="28"/>
        </w:rPr>
        <w:t>отана</w:t>
      </w:r>
      <w:r w:rsidR="00423B0C" w:rsidRPr="00BE6E83">
        <w:rPr>
          <w:rFonts w:ascii="Times New Roman" w:hAnsi="Times New Roman" w:cs="Times New Roman"/>
          <w:sz w:val="28"/>
          <w:szCs w:val="28"/>
        </w:rPr>
        <w:t xml:space="preserve"> </w:t>
      </w:r>
      <w:r w:rsidR="00423B0C">
        <w:rPr>
          <w:rFonts w:ascii="Times New Roman" w:hAnsi="Times New Roman" w:cs="Times New Roman"/>
          <w:sz w:val="28"/>
          <w:szCs w:val="28"/>
        </w:rPr>
        <w:t>в соответствии с федеральным государственным образовательным</w:t>
      </w:r>
      <w:r w:rsidR="00423B0C" w:rsidRPr="002E3FE3">
        <w:rPr>
          <w:rFonts w:ascii="Times New Roman" w:hAnsi="Times New Roman" w:cs="Times New Roman"/>
          <w:sz w:val="28"/>
          <w:szCs w:val="28"/>
        </w:rPr>
        <w:t xml:space="preserve"> стандарт</w:t>
      </w:r>
      <w:r w:rsidR="00423B0C">
        <w:rPr>
          <w:rFonts w:ascii="Times New Roman" w:hAnsi="Times New Roman" w:cs="Times New Roman"/>
          <w:sz w:val="28"/>
          <w:szCs w:val="28"/>
        </w:rPr>
        <w:t>ом</w:t>
      </w:r>
      <w:r w:rsidR="009025E1">
        <w:rPr>
          <w:rFonts w:ascii="Times New Roman" w:hAnsi="Times New Roman" w:cs="Times New Roman"/>
          <w:sz w:val="28"/>
          <w:szCs w:val="28"/>
        </w:rPr>
        <w:t xml:space="preserve"> </w:t>
      </w:r>
      <w:r w:rsidR="0025697E">
        <w:rPr>
          <w:rFonts w:ascii="Times New Roman" w:hAnsi="Times New Roman" w:cs="Times New Roman"/>
          <w:sz w:val="28"/>
          <w:szCs w:val="28"/>
        </w:rPr>
        <w:t>(далее – ФГОС) НОО</w:t>
      </w:r>
      <w:r>
        <w:rPr>
          <w:rFonts w:ascii="Times New Roman" w:hAnsi="Times New Roman" w:cs="Times New Roman"/>
          <w:sz w:val="28"/>
          <w:szCs w:val="28"/>
        </w:rPr>
        <w:t xml:space="preserve"> обучающихся с ограниченными возможностями здоровья (далее – ОВЗ)</w:t>
      </w:r>
      <w:r w:rsidR="00423B0C">
        <w:rPr>
          <w:rFonts w:ascii="Times New Roman" w:hAnsi="Times New Roman" w:cs="Times New Roman"/>
          <w:sz w:val="28"/>
          <w:szCs w:val="28"/>
        </w:rPr>
        <w:t xml:space="preserve"> </w:t>
      </w:r>
      <w:r w:rsidR="00423B0C" w:rsidRPr="002E3FE3">
        <w:rPr>
          <w:rFonts w:ascii="Times New Roman" w:hAnsi="Times New Roman" w:cs="Times New Roman"/>
          <w:sz w:val="28"/>
          <w:szCs w:val="28"/>
        </w:rPr>
        <w:t xml:space="preserve">и с учетом </w:t>
      </w:r>
      <w:r w:rsidR="00423B0C" w:rsidRPr="00423B0C">
        <w:rPr>
          <w:rFonts w:ascii="Times New Roman" w:hAnsi="Times New Roman" w:cs="Times New Roman"/>
          <w:sz w:val="28"/>
          <w:szCs w:val="28"/>
        </w:rPr>
        <w:t>Примерной адаптированной основной общеобразовательной программы начального общего обра</w:t>
      </w:r>
      <w:r>
        <w:rPr>
          <w:rFonts w:ascii="Times New Roman" w:hAnsi="Times New Roman" w:cs="Times New Roman"/>
          <w:sz w:val="28"/>
          <w:szCs w:val="28"/>
        </w:rPr>
        <w:t>зования</w:t>
      </w:r>
      <w:r w:rsidR="00423B0C" w:rsidRPr="00423B0C">
        <w:rPr>
          <w:rFonts w:ascii="Times New Roman" w:hAnsi="Times New Roman" w:cs="Times New Roman"/>
          <w:sz w:val="28"/>
          <w:szCs w:val="28"/>
        </w:rPr>
        <w:t xml:space="preserve"> обучающихся  с ТНР.</w:t>
      </w:r>
    </w:p>
    <w:p w14:paraId="07673EB7" w14:textId="77777777" w:rsidR="00ED3AB6" w:rsidRPr="00423B0C" w:rsidRDefault="00423B0C" w:rsidP="00A9689C">
      <w:pPr>
        <w:pStyle w:val="ConsPlusNormal"/>
        <w:spacing w:line="360" w:lineRule="auto"/>
        <w:ind w:firstLine="709"/>
        <w:jc w:val="both"/>
        <w:rPr>
          <w:rFonts w:ascii="Times New Roman" w:hAnsi="Times New Roman" w:cs="Times New Roman"/>
          <w:sz w:val="28"/>
          <w:szCs w:val="28"/>
        </w:rPr>
      </w:pPr>
      <w:r w:rsidRPr="00423B0C">
        <w:rPr>
          <w:rFonts w:ascii="Times New Roman" w:hAnsi="Times New Roman"/>
          <w:sz w:val="28"/>
        </w:rPr>
        <w:t>А</w:t>
      </w:r>
      <w:r w:rsidR="009902E1">
        <w:rPr>
          <w:rFonts w:ascii="Times New Roman" w:hAnsi="Times New Roman"/>
          <w:sz w:val="28"/>
        </w:rPr>
        <w:t>ООП НОО</w:t>
      </w:r>
      <w:r w:rsidRPr="00423B0C">
        <w:rPr>
          <w:rFonts w:ascii="Times New Roman" w:hAnsi="Times New Roman"/>
          <w:sz w:val="28"/>
        </w:rPr>
        <w:t xml:space="preserve"> обучающихся с ТНР определяет содержание образования, ожидаемые результаты и условия ее реализации.</w:t>
      </w:r>
    </w:p>
    <w:p w14:paraId="1EDDAFA0" w14:textId="77777777" w:rsidR="00584D38" w:rsidRDefault="00584D38" w:rsidP="00226421">
      <w:pPr>
        <w:tabs>
          <w:tab w:val="left" w:pos="0"/>
          <w:tab w:val="right" w:leader="dot" w:pos="9639"/>
        </w:tabs>
        <w:spacing w:after="0" w:line="360" w:lineRule="auto"/>
        <w:ind w:firstLine="720"/>
        <w:jc w:val="both"/>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633DC2">
        <w:rPr>
          <w:rFonts w:ascii="Times New Roman" w:hAnsi="Times New Roman" w:cs="Times New Roman"/>
          <w:b/>
          <w:sz w:val="28"/>
          <w:szCs w:val="28"/>
        </w:rPr>
        <w:t>тяжелыми нарушениями речи</w:t>
      </w:r>
    </w:p>
    <w:p w14:paraId="39A748FE" w14:textId="77777777" w:rsidR="008E5DC1" w:rsidRPr="00C37B1B"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основу </w:t>
      </w:r>
      <w:r w:rsidRPr="00C37B1B">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C37B1B">
        <w:rPr>
          <w:rFonts w:ascii="Times New Roman" w:hAnsi="Times New Roman" w:cs="Times New Roman"/>
          <w:color w:val="auto"/>
          <w:spacing w:val="2"/>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положены следующие принципы:</w:t>
      </w:r>
    </w:p>
    <w:p w14:paraId="61A81722" w14:textId="77777777"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принципы государственной политики Р</w:t>
      </w:r>
      <w:r>
        <w:rPr>
          <w:rFonts w:ascii="Times New Roman" w:hAnsi="Times New Roman" w:cs="Times New Roman"/>
          <w:color w:val="auto"/>
          <w:kern w:val="28"/>
          <w:sz w:val="28"/>
          <w:szCs w:val="28"/>
        </w:rPr>
        <w:t xml:space="preserve">оссийской </w:t>
      </w:r>
      <w:r w:rsidRPr="00C37B1B">
        <w:rPr>
          <w:rFonts w:ascii="Times New Roman" w:hAnsi="Times New Roman" w:cs="Times New Roman"/>
          <w:color w:val="auto"/>
          <w:kern w:val="28"/>
          <w:sz w:val="28"/>
          <w:szCs w:val="28"/>
        </w:rPr>
        <w:t>Ф</w:t>
      </w:r>
      <w:r>
        <w:rPr>
          <w:rFonts w:ascii="Times New Roman" w:hAnsi="Times New Roman" w:cs="Times New Roman"/>
          <w:color w:val="auto"/>
          <w:kern w:val="28"/>
          <w:sz w:val="28"/>
          <w:szCs w:val="28"/>
        </w:rPr>
        <w:t>едерации</w:t>
      </w:r>
      <w:r w:rsidRPr="00C37B1B">
        <w:rPr>
          <w:rFonts w:ascii="Times New Roman" w:hAnsi="Times New Roman" w:cs="Times New Roman"/>
          <w:color w:val="auto"/>
          <w:kern w:val="28"/>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w:t>
      </w:r>
      <w:r>
        <w:rPr>
          <w:rFonts w:ascii="Times New Roman" w:hAnsi="Times New Roman" w:cs="Times New Roman"/>
          <w:color w:val="auto"/>
          <w:kern w:val="28"/>
          <w:sz w:val="28"/>
          <w:szCs w:val="28"/>
        </w:rPr>
        <w:t>оступность образования, адаптация</w:t>
      </w:r>
      <w:r w:rsidRPr="00C37B1B">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lastRenderedPageBreak/>
        <w:t>системы образования к уровням и особенностям развития и подготовки обучающихся и воспитанников и др.)</w:t>
      </w:r>
      <w:r>
        <w:rPr>
          <w:rStyle w:val="a4"/>
          <w:rFonts w:ascii="Times New Roman" w:hAnsi="Times New Roman" w:cs="Times New Roman"/>
          <w:color w:val="auto"/>
          <w:kern w:val="28"/>
          <w:sz w:val="28"/>
          <w:szCs w:val="28"/>
        </w:rPr>
        <w:footnoteReference w:id="1"/>
      </w:r>
      <w:r w:rsidRPr="00C37B1B">
        <w:rPr>
          <w:rFonts w:ascii="Times New Roman" w:hAnsi="Times New Roman" w:cs="Times New Roman"/>
          <w:color w:val="auto"/>
          <w:kern w:val="28"/>
          <w:sz w:val="28"/>
          <w:szCs w:val="28"/>
        </w:rPr>
        <w:t xml:space="preserve">; </w:t>
      </w:r>
    </w:p>
    <w:p w14:paraId="088C4B8C" w14:textId="77777777"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14:paraId="093AE552" w14:textId="77777777"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коррекционной направленности образовательного процесса;</w:t>
      </w:r>
    </w:p>
    <w:p w14:paraId="337C3BC1" w14:textId="77777777"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400D2119" w14:textId="77777777"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онтогенетический принцип; </w:t>
      </w:r>
    </w:p>
    <w:p w14:paraId="52BB8895" w14:textId="77777777" w:rsidR="008E5DC1" w:rsidRPr="00477C72"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w:t>
      </w:r>
      <w:r w:rsidRPr="00477C72">
        <w:rPr>
          <w:rFonts w:ascii="Times New Roman" w:hAnsi="Times New Roman" w:cs="Times New Roman"/>
          <w:color w:val="auto"/>
          <w:kern w:val="28"/>
          <w:sz w:val="28"/>
          <w:szCs w:val="28"/>
        </w:rPr>
        <w:t>социальных потребностей обучающихся;</w:t>
      </w:r>
    </w:p>
    <w:p w14:paraId="7F73A76C" w14:textId="77777777"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477C72">
        <w:rPr>
          <w:rFonts w:ascii="Times New Roman" w:hAnsi="Times New Roman" w:cs="Times New Roman"/>
          <w:color w:val="auto"/>
          <w:kern w:val="28"/>
          <w:sz w:val="28"/>
          <w:szCs w:val="28"/>
        </w:rPr>
        <w:t>принцип преемственности, предполагающий при проектировании АООП</w:t>
      </w:r>
      <w:r>
        <w:rPr>
          <w:rFonts w:ascii="Times New Roman" w:hAnsi="Times New Roman" w:cs="Times New Roman"/>
          <w:color w:val="auto"/>
          <w:kern w:val="28"/>
          <w:sz w:val="28"/>
          <w:szCs w:val="28"/>
        </w:rPr>
        <w:t xml:space="preserve"> НОО</w:t>
      </w:r>
      <w:r w:rsidRPr="00477C72">
        <w:rPr>
          <w:rFonts w:ascii="Times New Roman" w:hAnsi="Times New Roman" w:cs="Times New Roman"/>
          <w:color w:val="auto"/>
          <w:kern w:val="28"/>
          <w:sz w:val="28"/>
          <w:szCs w:val="28"/>
        </w:rPr>
        <w:t xml:space="preserve"> ориентировку на программу основного общего образования, что обеспечивает непрерывность образования обучающихся</w:t>
      </w:r>
      <w:r>
        <w:rPr>
          <w:rFonts w:ascii="Times New Roman" w:hAnsi="Times New Roman" w:cs="Times New Roman"/>
          <w:color w:val="auto"/>
          <w:kern w:val="28"/>
          <w:sz w:val="28"/>
          <w:szCs w:val="28"/>
        </w:rPr>
        <w:t xml:space="preserve"> с ТНР</w:t>
      </w:r>
      <w:r w:rsidRPr="00477C72">
        <w:rPr>
          <w:rFonts w:ascii="Times New Roman" w:hAnsi="Times New Roman" w:cs="Times New Roman"/>
          <w:color w:val="auto"/>
          <w:kern w:val="28"/>
          <w:sz w:val="28"/>
          <w:szCs w:val="28"/>
        </w:rPr>
        <w:t>;</w:t>
      </w:r>
    </w:p>
    <w:p w14:paraId="12EADEA3" w14:textId="77777777"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w:t>
      </w:r>
      <w:r w:rsidRPr="00C37B1B">
        <w:rPr>
          <w:rFonts w:ascii="Times New Roman" w:hAnsi="Times New Roman" w:cs="Times New Roman"/>
          <w:color w:val="auto"/>
          <w:kern w:val="28"/>
          <w:sz w:val="28"/>
          <w:szCs w:val="28"/>
        </w:rPr>
        <w:t>ринцип целостности содержания образования. Содержание образования едино. В основе структуры содержания образования лежит не понятие предмета, а по</w:t>
      </w:r>
      <w:r>
        <w:rPr>
          <w:rFonts w:ascii="Times New Roman" w:hAnsi="Times New Roman" w:cs="Times New Roman"/>
          <w:color w:val="auto"/>
          <w:kern w:val="28"/>
          <w:sz w:val="28"/>
          <w:szCs w:val="28"/>
        </w:rPr>
        <w:t>нятие «предметной области»;</w:t>
      </w:r>
    </w:p>
    <w:p w14:paraId="576BC531" w14:textId="77777777"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cs="Times New Roman"/>
          <w:color w:val="auto"/>
          <w:kern w:val="28"/>
          <w:sz w:val="28"/>
          <w:szCs w:val="28"/>
        </w:rPr>
        <w:t xml:space="preserve">обучающимися с ТНР </w:t>
      </w:r>
      <w:r w:rsidRPr="00C37B1B">
        <w:rPr>
          <w:rFonts w:ascii="Times New Roman" w:hAnsi="Times New Roman" w:cs="Times New Roman"/>
          <w:color w:val="auto"/>
          <w:kern w:val="28"/>
          <w:sz w:val="28"/>
          <w:szCs w:val="28"/>
        </w:rPr>
        <w:t xml:space="preserve">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14:paraId="5C78C88F" w14:textId="77777777"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переноса знаний, умений, </w:t>
      </w:r>
      <w:r w:rsidRPr="00C37B1B">
        <w:rPr>
          <w:rFonts w:ascii="Times New Roman" w:hAnsi="Times New Roman" w:cs="Times New Roman"/>
          <w:color w:val="auto"/>
          <w:kern w:val="28"/>
          <w:sz w:val="28"/>
          <w:szCs w:val="28"/>
        </w:rPr>
        <w:t>навыков и отношений, сформированных в условиях учебной ситуации</w:t>
      </w:r>
      <w:r>
        <w:rPr>
          <w:rFonts w:ascii="Times New Roman" w:hAnsi="Times New Roman" w:cs="Times New Roman"/>
          <w:color w:val="auto"/>
          <w:kern w:val="28"/>
          <w:sz w:val="28"/>
          <w:szCs w:val="28"/>
        </w:rPr>
        <w:t>,</w:t>
      </w:r>
      <w:r w:rsidRPr="00C37B1B">
        <w:rPr>
          <w:rFonts w:ascii="Times New Roman" w:hAnsi="Times New Roman" w:cs="Times New Roman"/>
          <w:color w:val="auto"/>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w:t>
      </w:r>
      <w:r w:rsidRPr="00C37B1B">
        <w:rPr>
          <w:rFonts w:ascii="Times New Roman" w:hAnsi="Times New Roman" w:cs="Times New Roman"/>
          <w:color w:val="auto"/>
          <w:kern w:val="28"/>
          <w:sz w:val="28"/>
          <w:szCs w:val="28"/>
        </w:rPr>
        <w:lastRenderedPageBreak/>
        <w:t>жизни;</w:t>
      </w:r>
      <w:r>
        <w:rPr>
          <w:rFonts w:ascii="Times New Roman" w:hAnsi="Times New Roman" w:cs="Times New Roman"/>
          <w:color w:val="auto"/>
          <w:kern w:val="28"/>
          <w:sz w:val="28"/>
          <w:szCs w:val="28"/>
        </w:rPr>
        <w:t xml:space="preserve"> трансформирование уровня полученных знаний в область жизнедеятельности; </w:t>
      </w:r>
    </w:p>
    <w:p w14:paraId="20B2F509" w14:textId="77777777"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сотрудничества с семьей.</w:t>
      </w:r>
    </w:p>
    <w:p w14:paraId="0C6F2101" w14:textId="77777777"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В основу разработки АООП</w:t>
      </w:r>
      <w:r w:rsidRPr="00C37B1B">
        <w:rPr>
          <w:rFonts w:ascii="Times New Roman" w:hAnsi="Times New Roman" w:cs="Times New Roman"/>
          <w:bCs/>
          <w:iCs/>
          <w:color w:val="auto"/>
          <w:kern w:val="28"/>
          <w:sz w:val="28"/>
          <w:szCs w:val="28"/>
        </w:rPr>
        <w:t xml:space="preserve"> НОО</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 xml:space="preserve">заложены </w:t>
      </w:r>
      <w:proofErr w:type="gramStart"/>
      <w:r w:rsidRPr="00C37B1B">
        <w:rPr>
          <w:rFonts w:ascii="Times New Roman" w:hAnsi="Times New Roman" w:cs="Times New Roman"/>
          <w:color w:val="auto"/>
          <w:kern w:val="28"/>
          <w:sz w:val="28"/>
          <w:szCs w:val="28"/>
        </w:rPr>
        <w:t>дифференцированный</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деятельностный</w:t>
      </w:r>
      <w:proofErr w:type="gramEnd"/>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 и системный </w:t>
      </w:r>
      <w:r w:rsidRPr="00C37B1B">
        <w:rPr>
          <w:rFonts w:ascii="Times New Roman" w:hAnsi="Times New Roman" w:cs="Times New Roman"/>
          <w:color w:val="auto"/>
          <w:kern w:val="28"/>
          <w:sz w:val="28"/>
          <w:szCs w:val="28"/>
        </w:rPr>
        <w:t>подходы.</w:t>
      </w:r>
    </w:p>
    <w:p w14:paraId="1E51E8D3" w14:textId="77777777" w:rsidR="003419EA" w:rsidRPr="00C37B1B" w:rsidRDefault="003419EA" w:rsidP="00226421">
      <w:pPr>
        <w:tabs>
          <w:tab w:val="left" w:pos="0"/>
        </w:tabs>
        <w:spacing w:after="0" w:line="360" w:lineRule="auto"/>
        <w:ind w:firstLine="720"/>
        <w:jc w:val="both"/>
        <w:rPr>
          <w:rFonts w:ascii="Times New Roman" w:hAnsi="Times New Roman" w:cs="Times New Roman"/>
          <w:bCs/>
          <w:iCs/>
          <w:color w:val="auto"/>
          <w:kern w:val="28"/>
          <w:sz w:val="28"/>
          <w:szCs w:val="28"/>
        </w:rPr>
      </w:pPr>
      <w:r w:rsidRPr="00810B2E">
        <w:rPr>
          <w:rFonts w:ascii="Times New Roman" w:hAnsi="Times New Roman" w:cs="Times New Roman"/>
          <w:b/>
          <w:bCs/>
          <w:i/>
          <w:iCs/>
          <w:color w:val="auto"/>
          <w:kern w:val="28"/>
          <w:sz w:val="28"/>
          <w:szCs w:val="28"/>
        </w:rPr>
        <w:t>Дифференцированный подход</w:t>
      </w:r>
      <w:r w:rsidR="00CA0DF0">
        <w:rPr>
          <w:rFonts w:ascii="Times New Roman" w:hAnsi="Times New Roman" w:cs="Times New Roman"/>
          <w:bCs/>
          <w:iCs/>
          <w:color w:val="auto"/>
          <w:kern w:val="28"/>
          <w:sz w:val="28"/>
          <w:szCs w:val="28"/>
        </w:rPr>
        <w:t xml:space="preserve"> к построению АООП НОО</w:t>
      </w:r>
      <w:r w:rsidRPr="00C37B1B">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color w:val="auto"/>
          <w:kern w:val="28"/>
          <w:sz w:val="28"/>
          <w:szCs w:val="28"/>
        </w:rPr>
        <w:t xml:space="preserve">определяются уровнем речевого развития, этиопатогенезом, характером нарушений формирования речевой функциональной системы и </w:t>
      </w:r>
      <w:r w:rsidRPr="00C37B1B">
        <w:rPr>
          <w:rFonts w:ascii="Times New Roman" w:hAnsi="Times New Roman" w:cs="Times New Roman"/>
          <w:bCs/>
          <w:iCs/>
          <w:color w:val="auto"/>
          <w:kern w:val="28"/>
          <w:sz w:val="28"/>
          <w:szCs w:val="28"/>
        </w:rPr>
        <w:t>проявляются в неоднородности по возможностям освоения содержания образования. АООП</w:t>
      </w:r>
      <w:r>
        <w:rPr>
          <w:rFonts w:ascii="Times New Roman" w:hAnsi="Times New Roman" w:cs="Times New Roman"/>
          <w:bCs/>
          <w:iCs/>
          <w:color w:val="auto"/>
          <w:kern w:val="28"/>
          <w:sz w:val="28"/>
          <w:szCs w:val="28"/>
        </w:rPr>
        <w:t xml:space="preserve"> НОО</w:t>
      </w:r>
      <w:r w:rsidRPr="00C37B1B">
        <w:rPr>
          <w:rFonts w:ascii="Times New Roman" w:hAnsi="Times New Roman" w:cs="Times New Roman"/>
          <w:bCs/>
          <w:iCs/>
          <w:color w:val="auto"/>
          <w:kern w:val="28"/>
          <w:sz w:val="28"/>
          <w:szCs w:val="28"/>
        </w:rPr>
        <w:t xml:space="preserve"> созда</w:t>
      </w:r>
      <w:r>
        <w:rPr>
          <w:rFonts w:ascii="Times New Roman" w:hAnsi="Times New Roman" w:cs="Times New Roman"/>
          <w:bCs/>
          <w:iCs/>
          <w:color w:val="auto"/>
          <w:kern w:val="28"/>
          <w:sz w:val="28"/>
          <w:szCs w:val="28"/>
        </w:rPr>
        <w:t>е</w:t>
      </w:r>
      <w:r w:rsidRPr="00C37B1B">
        <w:rPr>
          <w:rFonts w:ascii="Times New Roman" w:hAnsi="Times New Roman" w:cs="Times New Roman"/>
          <w:bCs/>
          <w:iCs/>
          <w:color w:val="auto"/>
          <w:kern w:val="28"/>
          <w:sz w:val="28"/>
          <w:szCs w:val="28"/>
        </w:rPr>
        <w:t xml:space="preserve">тся в соответствии с дифференцированно сформулированными в ФГОС НОО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sidR="00CA0DF0">
        <w:rPr>
          <w:rFonts w:ascii="Times New Roman" w:hAnsi="Times New Roman" w:cs="Times New Roman"/>
          <w:color w:val="auto"/>
          <w:kern w:val="28"/>
          <w:sz w:val="28"/>
          <w:szCs w:val="28"/>
        </w:rPr>
        <w:t>с ОВЗ</w:t>
      </w:r>
      <w:r w:rsidRPr="00C37B1B">
        <w:rPr>
          <w:rFonts w:ascii="Times New Roman" w:hAnsi="Times New Roman" w:cs="Times New Roman"/>
          <w:bCs/>
          <w:iCs/>
          <w:color w:val="auto"/>
          <w:kern w:val="28"/>
          <w:sz w:val="28"/>
          <w:szCs w:val="28"/>
        </w:rPr>
        <w:t xml:space="preserve"> требованиями к:</w:t>
      </w:r>
    </w:p>
    <w:p w14:paraId="475DA8BD" w14:textId="77777777"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структуре образовательной программы;</w:t>
      </w:r>
    </w:p>
    <w:p w14:paraId="6F1F3C70" w14:textId="77777777"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условиям реализации образовательной программы; </w:t>
      </w:r>
    </w:p>
    <w:p w14:paraId="1C5E9677" w14:textId="77777777"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результатам образования.</w:t>
      </w:r>
    </w:p>
    <w:p w14:paraId="73BF1DC8" w14:textId="77777777"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C37B1B">
        <w:rPr>
          <w:rFonts w:ascii="Times New Roman" w:hAnsi="Times New Roman" w:cs="Times New Roman"/>
          <w:color w:val="auto"/>
          <w:kern w:val="28"/>
          <w:sz w:val="28"/>
          <w:szCs w:val="28"/>
        </w:rPr>
        <w:t xml:space="preserve">разнообразие содержания, предоставляя </w:t>
      </w:r>
      <w:r>
        <w:rPr>
          <w:rFonts w:ascii="Times New Roman" w:hAnsi="Times New Roman" w:cs="Times New Roman"/>
          <w:color w:val="auto"/>
          <w:kern w:val="28"/>
          <w:sz w:val="28"/>
          <w:szCs w:val="28"/>
        </w:rPr>
        <w:t>обучающимся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возможность реализовать инд</w:t>
      </w:r>
      <w:r>
        <w:rPr>
          <w:rFonts w:ascii="Times New Roman" w:hAnsi="Times New Roman" w:cs="Times New Roman"/>
          <w:color w:val="auto"/>
          <w:kern w:val="28"/>
          <w:sz w:val="28"/>
          <w:szCs w:val="28"/>
        </w:rPr>
        <w:t xml:space="preserve">ивидуальный потенциал развития; открывает широкие возможности для педагогического творчества, создания вариативных </w:t>
      </w:r>
      <w:proofErr w:type="gramStart"/>
      <w:r>
        <w:rPr>
          <w:rFonts w:ascii="Times New Roman" w:hAnsi="Times New Roman" w:cs="Times New Roman"/>
          <w:color w:val="auto"/>
          <w:kern w:val="28"/>
          <w:sz w:val="28"/>
          <w:szCs w:val="28"/>
        </w:rPr>
        <w:t>образовательных  материалов</w:t>
      </w:r>
      <w:proofErr w:type="gramEnd"/>
      <w:r>
        <w:rPr>
          <w:rFonts w:ascii="Times New Roman" w:hAnsi="Times New Roman" w:cs="Times New Roman"/>
          <w:color w:val="auto"/>
          <w:kern w:val="28"/>
          <w:sz w:val="28"/>
          <w:szCs w:val="28"/>
        </w:rPr>
        <w:t>,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14:paraId="05E67799" w14:textId="77777777"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b/>
          <w:bCs/>
          <w:i/>
          <w:iCs/>
          <w:color w:val="auto"/>
          <w:kern w:val="28"/>
          <w:sz w:val="28"/>
          <w:szCs w:val="28"/>
        </w:rPr>
        <w:t>Деятельностный</w:t>
      </w:r>
      <w:r w:rsidRPr="00C37B1B">
        <w:rPr>
          <w:rFonts w:ascii="Times New Roman" w:hAnsi="Times New Roman" w:cs="Times New Roman"/>
          <w:color w:val="auto"/>
          <w:kern w:val="28"/>
          <w:sz w:val="28"/>
          <w:szCs w:val="28"/>
        </w:rPr>
        <w:t xml:space="preserve"> </w:t>
      </w:r>
      <w:r w:rsidRPr="00E52203">
        <w:rPr>
          <w:rFonts w:ascii="Times New Roman" w:hAnsi="Times New Roman" w:cs="Times New Roman"/>
          <w:b/>
          <w:i/>
          <w:color w:val="auto"/>
          <w:kern w:val="28"/>
          <w:sz w:val="28"/>
          <w:szCs w:val="28"/>
        </w:rPr>
        <w:t>подход</w:t>
      </w:r>
      <w:r w:rsidRPr="00C37B1B">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w:t>
      </w:r>
      <w:r>
        <w:rPr>
          <w:rFonts w:ascii="Times New Roman" w:hAnsi="Times New Roman" w:cs="Times New Roman"/>
          <w:color w:val="auto"/>
          <w:kern w:val="28"/>
          <w:sz w:val="28"/>
          <w:szCs w:val="28"/>
        </w:rPr>
        <w:t>а обучения и воспитания обучающихся</w:t>
      </w:r>
      <w:r w:rsidRPr="00C37B1B">
        <w:rPr>
          <w:rFonts w:ascii="Times New Roman" w:hAnsi="Times New Roman" w:cs="Times New Roman"/>
          <w:color w:val="auto"/>
          <w:kern w:val="28"/>
          <w:sz w:val="28"/>
          <w:szCs w:val="28"/>
        </w:rPr>
        <w:t>, структуру образовательной деятельности с учетом общи</w:t>
      </w:r>
      <w:r>
        <w:rPr>
          <w:rFonts w:ascii="Times New Roman" w:hAnsi="Times New Roman" w:cs="Times New Roman"/>
          <w:color w:val="auto"/>
          <w:kern w:val="28"/>
          <w:sz w:val="28"/>
          <w:szCs w:val="28"/>
        </w:rPr>
        <w:t>х закономерностей развития обучающихся</w:t>
      </w:r>
      <w:r w:rsidRPr="00C37B1B">
        <w:rPr>
          <w:rFonts w:ascii="Times New Roman" w:hAnsi="Times New Roman" w:cs="Times New Roman"/>
          <w:color w:val="auto"/>
          <w:kern w:val="28"/>
          <w:sz w:val="28"/>
          <w:szCs w:val="28"/>
        </w:rPr>
        <w:t xml:space="preserve"> с нормальным и нарушенным развитием.</w:t>
      </w:r>
    </w:p>
    <w:p w14:paraId="7586D875" w14:textId="77777777"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lastRenderedPageBreak/>
        <w:t xml:space="preserve">Деятельностный подход в образовании строится на признании того, что развитие личности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младшего школьного возраста определяется характером органи</w:t>
      </w:r>
      <w:r>
        <w:rPr>
          <w:rFonts w:ascii="Times New Roman" w:hAnsi="Times New Roman" w:cs="Times New Roman"/>
          <w:color w:val="auto"/>
          <w:kern w:val="28"/>
          <w:sz w:val="28"/>
          <w:szCs w:val="28"/>
        </w:rPr>
        <w:t>зации доступной им деятельности.</w:t>
      </w:r>
    </w:p>
    <w:p w14:paraId="512B0354" w14:textId="77777777"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w:t>
      </w:r>
      <w:r>
        <w:rPr>
          <w:rFonts w:ascii="Times New Roman" w:hAnsi="Times New Roman" w:cs="Times New Roman"/>
          <w:color w:val="auto"/>
          <w:kern w:val="28"/>
          <w:sz w:val="28"/>
          <w:szCs w:val="28"/>
        </w:rPr>
        <w:t xml:space="preserve"> обучающихся, обеспечивающей овладение ими содержанием образования. </w:t>
      </w:r>
    </w:p>
    <w:p w14:paraId="7A2B8D0C" w14:textId="77777777"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контексте разработки АООП начального общего образования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w:t>
      </w:r>
      <w:proofErr w:type="gramStart"/>
      <w:r>
        <w:rPr>
          <w:rFonts w:ascii="Times New Roman" w:hAnsi="Times New Roman" w:cs="Times New Roman"/>
          <w:color w:val="auto"/>
          <w:kern w:val="28"/>
          <w:sz w:val="28"/>
          <w:szCs w:val="28"/>
        </w:rPr>
        <w:t xml:space="preserve">ТНР  </w:t>
      </w:r>
      <w:r w:rsidRPr="00C37B1B">
        <w:rPr>
          <w:rFonts w:ascii="Times New Roman" w:hAnsi="Times New Roman" w:cs="Times New Roman"/>
          <w:color w:val="auto"/>
          <w:kern w:val="28"/>
          <w:sz w:val="28"/>
          <w:szCs w:val="28"/>
        </w:rPr>
        <w:t>реализация</w:t>
      </w:r>
      <w:proofErr w:type="gramEnd"/>
      <w:r w:rsidRPr="00C37B1B">
        <w:rPr>
          <w:rFonts w:ascii="Times New Roman" w:hAnsi="Times New Roman" w:cs="Times New Roman"/>
          <w:color w:val="auto"/>
          <w:kern w:val="28"/>
          <w:sz w:val="28"/>
          <w:szCs w:val="28"/>
        </w:rPr>
        <w:t xml:space="preserve"> деятельностного подхода обеспечивает:</w:t>
      </w:r>
    </w:p>
    <w:p w14:paraId="73CEF5E6" w14:textId="77777777"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придание результатам образования </w:t>
      </w:r>
      <w:r>
        <w:rPr>
          <w:rFonts w:ascii="Times New Roman" w:hAnsi="Times New Roman" w:cs="Times New Roman"/>
          <w:color w:val="auto"/>
          <w:kern w:val="28"/>
          <w:sz w:val="28"/>
          <w:szCs w:val="28"/>
        </w:rPr>
        <w:t>социально и личностно значимого</w:t>
      </w:r>
    </w:p>
    <w:p w14:paraId="65BC7229" w14:textId="77777777" w:rsidR="003419EA" w:rsidRPr="00C37B1B"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характера;</w:t>
      </w:r>
    </w:p>
    <w:p w14:paraId="0974879C" w14:textId="77777777"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w:t>
      </w:r>
      <w:r>
        <w:rPr>
          <w:rFonts w:ascii="Times New Roman" w:hAnsi="Times New Roman" w:cs="Times New Roman"/>
          <w:color w:val="auto"/>
          <w:kern w:val="28"/>
          <w:sz w:val="28"/>
          <w:szCs w:val="28"/>
        </w:rPr>
        <w:t>жения в изучаемых предметных</w:t>
      </w:r>
      <w:r w:rsidRPr="00C37B1B">
        <w:rPr>
          <w:rFonts w:ascii="Times New Roman" w:hAnsi="Times New Roman" w:cs="Times New Roman"/>
          <w:color w:val="auto"/>
          <w:kern w:val="28"/>
          <w:sz w:val="28"/>
          <w:szCs w:val="28"/>
        </w:rPr>
        <w:t xml:space="preserve"> областях;</w:t>
      </w:r>
    </w:p>
    <w:p w14:paraId="568310AF" w14:textId="77777777"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существенное повышение мотивации и интереса к учению,</w:t>
      </w:r>
    </w:p>
    <w:p w14:paraId="7D23FF6F" w14:textId="77777777"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приобретению нового опыта деятельности и поведения;</w:t>
      </w:r>
    </w:p>
    <w:p w14:paraId="690B3ACF" w14:textId="77777777"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созда</w:t>
      </w:r>
      <w:r w:rsidRPr="00C37B1B">
        <w:rPr>
          <w:rFonts w:ascii="Times New Roman" w:hAnsi="Times New Roman" w:cs="Times New Roman"/>
          <w:color w:val="auto"/>
          <w:kern w:val="28"/>
          <w:sz w:val="28"/>
          <w:szCs w:val="28"/>
        </w:rPr>
        <w:t xml:space="preserve">ние условий для общекультурного и личностного развития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Pr>
          <w:rFonts w:ascii="Times New Roman" w:hAnsi="Times New Roman" w:cs="Times New Roman"/>
          <w:color w:val="auto"/>
          <w:kern w:val="28"/>
          <w:sz w:val="28"/>
          <w:szCs w:val="28"/>
        </w:rPr>
        <w:t>ыков</w:t>
      </w:r>
      <w:r w:rsidRPr="00C37B1B">
        <w:rPr>
          <w:rFonts w:ascii="Times New Roman" w:hAnsi="Times New Roman" w:cs="Times New Roman"/>
          <w:color w:val="auto"/>
          <w:kern w:val="28"/>
          <w:sz w:val="28"/>
          <w:szCs w:val="28"/>
        </w:rPr>
        <w:t>, позволяющих продолжить образование на с</w:t>
      </w:r>
      <w:r w:rsidR="009010AF">
        <w:rPr>
          <w:rFonts w:ascii="Times New Roman" w:hAnsi="Times New Roman" w:cs="Times New Roman"/>
          <w:color w:val="auto"/>
          <w:kern w:val="28"/>
          <w:sz w:val="28"/>
          <w:szCs w:val="28"/>
        </w:rPr>
        <w:t>ледующей ступени, но и социальной</w:t>
      </w:r>
      <w:r w:rsidRPr="00C37B1B">
        <w:rPr>
          <w:rFonts w:ascii="Times New Roman" w:hAnsi="Times New Roman" w:cs="Times New Roman"/>
          <w:color w:val="auto"/>
          <w:kern w:val="28"/>
          <w:sz w:val="28"/>
          <w:szCs w:val="28"/>
        </w:rPr>
        <w:t xml:space="preserve"> компетенции, составляющей основу социальной успешности.</w:t>
      </w:r>
    </w:p>
    <w:p w14:paraId="6EDC1035" w14:textId="77777777"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Ключевым условием реализации деятельностного подхода выступает </w:t>
      </w:r>
      <w:r w:rsidRPr="00477C72">
        <w:rPr>
          <w:rFonts w:ascii="Times New Roman" w:hAnsi="Times New Roman" w:cs="Times New Roman"/>
          <w:color w:val="auto"/>
          <w:kern w:val="28"/>
          <w:sz w:val="28"/>
          <w:szCs w:val="28"/>
        </w:rPr>
        <w:t>организация детского самостоятельного и инициативного действия в об</w:t>
      </w:r>
      <w:r>
        <w:rPr>
          <w:rFonts w:ascii="Times New Roman" w:hAnsi="Times New Roman" w:cs="Times New Roman"/>
          <w:color w:val="auto"/>
          <w:kern w:val="28"/>
          <w:sz w:val="28"/>
          <w:szCs w:val="28"/>
        </w:rPr>
        <w:t>разовательном процессе, снижение доли</w:t>
      </w:r>
      <w:r w:rsidRPr="00477C72">
        <w:rPr>
          <w:rFonts w:ascii="Times New Roman" w:hAnsi="Times New Roman" w:cs="Times New Roman"/>
          <w:color w:val="auto"/>
          <w:kern w:val="28"/>
          <w:sz w:val="28"/>
          <w:szCs w:val="28"/>
        </w:rPr>
        <w:t xml:space="preserve"> репродуктивных методов и способов обучения, ориентация на личностно-ориентированные, проблемно-поискового характера.</w:t>
      </w:r>
      <w:r>
        <w:rPr>
          <w:rFonts w:ascii="Times New Roman" w:hAnsi="Times New Roman" w:cs="Times New Roman"/>
          <w:color w:val="auto"/>
          <w:kern w:val="28"/>
          <w:sz w:val="28"/>
          <w:szCs w:val="28"/>
        </w:rPr>
        <w:t xml:space="preserve"> </w:t>
      </w:r>
    </w:p>
    <w:p w14:paraId="0B66A882" w14:textId="77777777"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462A2">
        <w:rPr>
          <w:rFonts w:ascii="Times New Roman" w:hAnsi="Times New Roman" w:cs="Times New Roman"/>
          <w:b/>
          <w:i/>
          <w:color w:val="auto"/>
          <w:kern w:val="28"/>
          <w:sz w:val="28"/>
          <w:szCs w:val="28"/>
        </w:rPr>
        <w:t xml:space="preserve">Системный </w:t>
      </w:r>
      <w:r w:rsidRPr="00E52203">
        <w:rPr>
          <w:rFonts w:ascii="Times New Roman" w:hAnsi="Times New Roman" w:cs="Times New Roman"/>
          <w:b/>
          <w:i/>
          <w:color w:val="auto"/>
          <w:kern w:val="28"/>
          <w:sz w:val="28"/>
          <w:szCs w:val="28"/>
        </w:rPr>
        <w:t>подход</w:t>
      </w:r>
      <w:r w:rsidRPr="000462A2">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w:t>
      </w:r>
      <w:r>
        <w:rPr>
          <w:rFonts w:ascii="Times New Roman" w:hAnsi="Times New Roman" w:cs="Times New Roman"/>
          <w:color w:val="auto"/>
          <w:kern w:val="28"/>
          <w:sz w:val="28"/>
          <w:szCs w:val="28"/>
        </w:rPr>
        <w:lastRenderedPageBreak/>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14:paraId="7C5B4263" w14:textId="77777777"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462A2">
        <w:rPr>
          <w:rFonts w:ascii="Times New Roman" w:hAnsi="Times New Roman" w:cs="Times New Roman"/>
          <w:color w:val="auto"/>
          <w:kern w:val="28"/>
          <w:sz w:val="28"/>
          <w:szCs w:val="28"/>
        </w:rPr>
        <w:t xml:space="preserve">Системный подход </w:t>
      </w:r>
      <w:r>
        <w:rPr>
          <w:rFonts w:ascii="Times New Roman" w:hAnsi="Times New Roman" w:cs="Times New Roman"/>
          <w:color w:val="auto"/>
          <w:kern w:val="28"/>
          <w:sz w:val="28"/>
          <w:szCs w:val="28"/>
        </w:rPr>
        <w:t>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14:paraId="540ED4E3" w14:textId="77777777"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14:paraId="5809EB4B" w14:textId="77777777"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 контексте разработки АООП н</w:t>
      </w:r>
      <w:r w:rsidR="00CA0DF0">
        <w:rPr>
          <w:rFonts w:ascii="Times New Roman" w:hAnsi="Times New Roman" w:cs="Times New Roman"/>
          <w:color w:val="auto"/>
          <w:kern w:val="28"/>
          <w:sz w:val="28"/>
          <w:szCs w:val="28"/>
        </w:rPr>
        <w:t>ачального общего образования</w:t>
      </w:r>
      <w:r>
        <w:rPr>
          <w:rFonts w:ascii="Times New Roman" w:hAnsi="Times New Roman" w:cs="Times New Roman"/>
          <w:color w:val="auto"/>
          <w:kern w:val="28"/>
          <w:sz w:val="28"/>
          <w:szCs w:val="28"/>
        </w:rPr>
        <w:t xml:space="preserve"> 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с ТНР реализация системного подхода обеспечивает:</w:t>
      </w:r>
    </w:p>
    <w:p w14:paraId="0F948C7E" w14:textId="77777777"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50DE74FF" w14:textId="77777777"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Pr>
          <w:rFonts w:ascii="Times New Roman" w:hAnsi="Times New Roman" w:cs="Times New Roman"/>
          <w:color w:val="auto"/>
          <w:kern w:val="28"/>
          <w:sz w:val="28"/>
          <w:szCs w:val="28"/>
        </w:rPr>
        <w:t xml:space="preserve"> и коррекционно-развивающей области</w:t>
      </w:r>
      <w:r>
        <w:rPr>
          <w:rFonts w:ascii="Times New Roman" w:hAnsi="Times New Roman" w:cs="Times New Roman"/>
          <w:color w:val="auto"/>
          <w:kern w:val="28"/>
          <w:sz w:val="28"/>
          <w:szCs w:val="28"/>
        </w:rPr>
        <w:t>;</w:t>
      </w:r>
    </w:p>
    <w:p w14:paraId="013B2F76" w14:textId="77777777" w:rsidR="003419EA" w:rsidRPr="000462A2"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14:paraId="569866A8" w14:textId="77777777" w:rsidR="00032B69" w:rsidRDefault="00032B69" w:rsidP="008E5DC1">
      <w:pPr>
        <w:spacing w:after="0" w:line="360" w:lineRule="auto"/>
        <w:ind w:firstLine="540"/>
        <w:jc w:val="both"/>
        <w:rPr>
          <w:rFonts w:ascii="Times New Roman" w:hAnsi="Times New Roman" w:cs="Times New Roman"/>
          <w:color w:val="auto"/>
          <w:kern w:val="28"/>
          <w:sz w:val="28"/>
          <w:szCs w:val="28"/>
        </w:rPr>
      </w:pPr>
    </w:p>
    <w:p w14:paraId="2FA71BFE" w14:textId="77777777" w:rsidR="008E5DC1"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14:paraId="38E99FDD" w14:textId="77777777"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14:paraId="75A6AAC9" w14:textId="77777777"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14:paraId="15F2E87E" w14:textId="77777777"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14:paraId="22CDECD6" w14:textId="77777777" w:rsidR="00907752"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3974291"/>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С</w:t>
      </w:r>
      <w:r w:rsidR="0093073F">
        <w:rPr>
          <w:rFonts w:ascii="Times New Roman" w:hAnsi="Times New Roman" w:cs="Times New Roman"/>
          <w:b/>
          <w:caps/>
          <w:color w:val="auto"/>
          <w:sz w:val="28"/>
          <w:szCs w:val="28"/>
        </w:rPr>
        <w:t xml:space="preserve"> тяжелыми нарушениями речи</w:t>
      </w:r>
      <w:r w:rsidR="00907752" w:rsidRPr="00F63254">
        <w:rPr>
          <w:rFonts w:ascii="Times New Roman" w:hAnsi="Times New Roman" w:cs="Times New Roman"/>
          <w:b/>
          <w:caps/>
          <w:color w:val="auto"/>
          <w:sz w:val="28"/>
          <w:szCs w:val="28"/>
        </w:rPr>
        <w:t xml:space="preserve"> (вариант </w:t>
      </w:r>
      <w:r w:rsidR="0093073F">
        <w:rPr>
          <w:rFonts w:ascii="Times New Roman" w:hAnsi="Times New Roman" w:cs="Times New Roman"/>
          <w:b/>
          <w:caps/>
          <w:color w:val="auto"/>
          <w:sz w:val="28"/>
          <w:szCs w:val="28"/>
        </w:rPr>
        <w:t>5</w:t>
      </w:r>
      <w:r w:rsidR="00907752">
        <w:rPr>
          <w:rFonts w:ascii="Times New Roman" w:hAnsi="Times New Roman" w:cs="Times New Roman"/>
          <w:b/>
          <w:caps/>
          <w:color w:val="auto"/>
          <w:sz w:val="28"/>
          <w:szCs w:val="28"/>
        </w:rPr>
        <w:t>.1</w:t>
      </w:r>
      <w:r w:rsidR="00907752" w:rsidRPr="00F63254">
        <w:rPr>
          <w:rFonts w:ascii="Times New Roman" w:hAnsi="Times New Roman" w:cs="Times New Roman"/>
          <w:b/>
          <w:caps/>
          <w:color w:val="auto"/>
          <w:sz w:val="28"/>
          <w:szCs w:val="28"/>
        </w:rPr>
        <w:t>)</w:t>
      </w:r>
      <w:bookmarkEnd w:id="1"/>
    </w:p>
    <w:p w14:paraId="51039705" w14:textId="77777777"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14:paraId="11C58D63" w14:textId="77777777" w:rsidR="00907752"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14:paraId="62CDB806" w14:textId="77777777" w:rsidR="0039000D" w:rsidRDefault="009C3DA3" w:rsidP="009C3DA3">
      <w:pPr>
        <w:pStyle w:val="14TexstOSNOVA1012"/>
        <w:spacing w:line="360" w:lineRule="auto"/>
        <w:ind w:firstLine="709"/>
        <w:rPr>
          <w:rFonts w:ascii="Times New Roman" w:hAnsi="Times New Roman" w:cs="Times New Roman"/>
          <w:b/>
          <w:sz w:val="28"/>
          <w:szCs w:val="28"/>
        </w:rPr>
      </w:pPr>
      <w:r w:rsidRPr="00960AD2">
        <w:rPr>
          <w:rFonts w:ascii="Times New Roman" w:hAnsi="Times New Roman"/>
          <w:b/>
          <w:sz w:val="28"/>
          <w:szCs w:val="28"/>
        </w:rPr>
        <w:t xml:space="preserve">Цель реализации </w:t>
      </w:r>
      <w:r w:rsidR="00195FBB">
        <w:rPr>
          <w:rFonts w:ascii="Times New Roman" w:hAnsi="Times New Roman" w:cs="Times New Roman"/>
          <w:b/>
          <w:sz w:val="28"/>
          <w:szCs w:val="28"/>
        </w:rPr>
        <w:t>адаптированной основной общеобразовательной</w:t>
      </w:r>
    </w:p>
    <w:p w14:paraId="0919ACB4" w14:textId="77777777" w:rsidR="009C3DA3" w:rsidRDefault="00195FBB" w:rsidP="0039000D">
      <w:pPr>
        <w:pStyle w:val="14TexstOSNOVA1012"/>
        <w:spacing w:line="360" w:lineRule="auto"/>
        <w:ind w:firstLine="0"/>
        <w:rPr>
          <w:rFonts w:ascii="Times New Roman" w:hAnsi="Times New Roman"/>
          <w:b/>
          <w:sz w:val="28"/>
          <w:szCs w:val="28"/>
        </w:rPr>
      </w:pPr>
      <w:r>
        <w:rPr>
          <w:rFonts w:ascii="Times New Roman" w:hAnsi="Times New Roman" w:cs="Times New Roman"/>
          <w:b/>
          <w:sz w:val="28"/>
          <w:szCs w:val="28"/>
        </w:rPr>
        <w:t>программы</w:t>
      </w:r>
      <w:r w:rsidRPr="00F63254">
        <w:rPr>
          <w:rFonts w:ascii="Times New Roman" w:hAnsi="Times New Roman" w:cs="Times New Roman"/>
          <w:b/>
          <w:sz w:val="28"/>
          <w:szCs w:val="28"/>
        </w:rPr>
        <w:t xml:space="preserve"> начального общего образования</w:t>
      </w:r>
    </w:p>
    <w:p w14:paraId="390325CC" w14:textId="77777777" w:rsidR="0093073F" w:rsidRDefault="0093073F" w:rsidP="0093073F">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sidR="008B3861">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14:paraId="48CDC39F" w14:textId="77777777"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 Общие положения.</w:t>
      </w:r>
    </w:p>
    <w:p w14:paraId="18D693AA" w14:textId="77777777" w:rsidR="009C3DA3" w:rsidRDefault="009C3DA3" w:rsidP="009C3DA3">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14:paraId="7AEB9F9F" w14:textId="77777777" w:rsid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14:paraId="3C577FD0" w14:textId="77777777" w:rsidR="00A95AAB" w:rsidRP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Pr>
          <w:rFonts w:ascii="Times New Roman" w:hAnsi="Times New Roman" w:cs="Times New Roman"/>
          <w:color w:val="auto"/>
          <w:sz w:val="28"/>
          <w:szCs w:val="28"/>
        </w:rPr>
        <w:t>им недоразвитием речи (дислалия;</w:t>
      </w:r>
      <w:r w:rsidRPr="00A95AAB">
        <w:rPr>
          <w:rFonts w:ascii="Times New Roman" w:hAnsi="Times New Roman" w:cs="Times New Roman"/>
          <w:color w:val="auto"/>
          <w:sz w:val="28"/>
          <w:szCs w:val="28"/>
        </w:rPr>
        <w:t xml:space="preserve"> легкая степень выраженности дизартрии, заикания; ринолалия), обучающихся  с общим недоразвитием речи </w:t>
      </w:r>
      <w:r w:rsidRPr="00A95AAB">
        <w:rPr>
          <w:rFonts w:ascii="Times New Roman" w:hAnsi="Times New Roman" w:cs="Times New Roman"/>
          <w:color w:val="auto"/>
          <w:sz w:val="28"/>
          <w:szCs w:val="28"/>
          <w:lang w:val="en-US"/>
        </w:rPr>
        <w:t>III</w:t>
      </w:r>
      <w:r w:rsidRPr="00A95AAB">
        <w:rPr>
          <w:rFonts w:ascii="Times New Roman" w:hAnsi="Times New Roman" w:cs="Times New Roman"/>
          <w:color w:val="auto"/>
          <w:sz w:val="28"/>
          <w:szCs w:val="28"/>
        </w:rPr>
        <w:t xml:space="preserve"> - </w:t>
      </w:r>
      <w:r w:rsidRPr="00A95AAB">
        <w:rPr>
          <w:rFonts w:ascii="Times New Roman" w:hAnsi="Times New Roman" w:cs="Times New Roman"/>
          <w:color w:val="auto"/>
          <w:sz w:val="28"/>
          <w:szCs w:val="28"/>
          <w:lang w:val="en-US"/>
        </w:rPr>
        <w:t>IV</w:t>
      </w:r>
      <w:r w:rsidRPr="00A95AAB">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Pr>
          <w:rFonts w:ascii="Times New Roman" w:hAnsi="Times New Roman" w:cs="Times New Roman"/>
          <w:color w:val="auto"/>
          <w:sz w:val="28"/>
          <w:szCs w:val="28"/>
        </w:rPr>
        <w:t>арушения всех компонентов языка; для обучающихся</w:t>
      </w:r>
      <w:r w:rsidRPr="00A95AAB">
        <w:rPr>
          <w:rFonts w:ascii="Times New Roman" w:hAnsi="Times New Roman" w:cs="Times New Roman"/>
          <w:color w:val="auto"/>
          <w:sz w:val="28"/>
          <w:szCs w:val="28"/>
        </w:rPr>
        <w:t xml:space="preserve"> с нарушениями чтения и письма. </w:t>
      </w:r>
    </w:p>
    <w:p w14:paraId="03CF1B85" w14:textId="77777777" w:rsidR="009C3DA3" w:rsidRDefault="00A95AAB" w:rsidP="00F7302E">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 xml:space="preserve">Адаптация АООП НОО предполагает введение четко ориентированных на удовлетворение особых образовательных потребностей обучающихся с </w:t>
      </w:r>
      <w:r w:rsidRPr="00A95AAB">
        <w:rPr>
          <w:rFonts w:ascii="Times New Roman" w:hAnsi="Times New Roman" w:cs="Times New Roman"/>
          <w:color w:val="auto"/>
          <w:sz w:val="28"/>
          <w:szCs w:val="28"/>
        </w:rPr>
        <w:lastRenderedPageBreak/>
        <w:t>ТНР коррекционных мероприятий и требований к результатам освоения обучающимися программы коррекционной работы. Обязательными у</w:t>
      </w:r>
      <w:r w:rsidR="008B3861">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14:paraId="3B5F5F56" w14:textId="77777777" w:rsidR="009C3DA3"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характеристика обучающихся с ТНР</w:t>
      </w:r>
    </w:p>
    <w:p w14:paraId="54D92B8D" w14:textId="77777777" w:rsidR="006A714E" w:rsidRDefault="006A714E" w:rsidP="009C3DA3">
      <w:pPr>
        <w:pStyle w:val="14TexstOSNOVA1012"/>
        <w:spacing w:line="360" w:lineRule="auto"/>
        <w:ind w:firstLine="709"/>
        <w:rPr>
          <w:rFonts w:ascii="Times New Roman" w:hAnsi="Times New Roman" w:cs="Times New Roman"/>
          <w:color w:val="auto"/>
          <w:sz w:val="28"/>
          <w:szCs w:val="28"/>
        </w:rPr>
      </w:pPr>
      <w:r w:rsidRPr="006A714E">
        <w:rPr>
          <w:rFonts w:ascii="Times New Roman" w:hAnsi="Times New Roman" w:cs="Times New Roman"/>
          <w:color w:val="auto"/>
          <w:sz w:val="28"/>
          <w:szCs w:val="28"/>
        </w:rPr>
        <w:t>У</w:t>
      </w:r>
      <w:r>
        <w:rPr>
          <w:rFonts w:ascii="Times New Roman" w:hAnsi="Times New Roman" w:cs="Times New Roman"/>
          <w:color w:val="auto"/>
          <w:sz w:val="28"/>
          <w:szCs w:val="28"/>
        </w:rPr>
        <w:t xml:space="preserve">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Pr>
          <w:rFonts w:ascii="Times New Roman" w:hAnsi="Times New Roman" w:cs="Times New Roman"/>
          <w:color w:val="auto"/>
          <w:sz w:val="28"/>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Pr>
          <w:rFonts w:ascii="Times New Roman" w:hAnsi="Times New Roman" w:cs="Times New Roman"/>
          <w:color w:val="auto"/>
          <w:sz w:val="28"/>
          <w:szCs w:val="28"/>
        </w:rPr>
        <w:t>,</w:t>
      </w:r>
      <w:r w:rsidR="006D3F29">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14:paraId="2A689ABD" w14:textId="77777777" w:rsidR="006D3F29" w:rsidRDefault="006D3F2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14:paraId="0A050853" w14:textId="77777777" w:rsidR="006C5B75" w:rsidRDefault="006C5B7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Pr>
          <w:rFonts w:ascii="Times New Roman" w:hAnsi="Times New Roman" w:cs="Times New Roman"/>
          <w:color w:val="auto"/>
          <w:sz w:val="28"/>
          <w:szCs w:val="28"/>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w:t>
      </w:r>
      <w:r w:rsidR="00AE713D">
        <w:rPr>
          <w:rFonts w:ascii="Times New Roman" w:hAnsi="Times New Roman" w:cs="Times New Roman"/>
          <w:color w:val="auto"/>
          <w:sz w:val="28"/>
          <w:szCs w:val="28"/>
        </w:rPr>
        <w:t>хуже,</w:t>
      </w:r>
      <w:r w:rsidR="001A5183">
        <w:rPr>
          <w:rFonts w:ascii="Times New Roman" w:hAnsi="Times New Roman" w:cs="Times New Roman"/>
          <w:color w:val="auto"/>
          <w:sz w:val="28"/>
          <w:szCs w:val="28"/>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14:paraId="7E1D0C73" w14:textId="77777777" w:rsidR="00F7302E" w:rsidRDefault="00F7302E"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Pr>
          <w:rFonts w:ascii="Times New Roman" w:hAnsi="Times New Roman" w:cs="Times New Roman"/>
          <w:color w:val="auto"/>
          <w:sz w:val="28"/>
          <w:szCs w:val="28"/>
        </w:rPr>
        <w:t>логовой структуры слова проявляю</w:t>
      </w:r>
      <w:r w:rsidR="00717716">
        <w:rPr>
          <w:rFonts w:ascii="Times New Roman" w:hAnsi="Times New Roman" w:cs="Times New Roman"/>
          <w:color w:val="auto"/>
          <w:sz w:val="28"/>
          <w:szCs w:val="28"/>
        </w:rPr>
        <w:t xml:space="preserve">тся в различных вариантах искажения его звуконаполняемости как на уровне отдельного слога, так и слова. </w:t>
      </w:r>
      <w:r w:rsidR="006E0FCC">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Pr>
          <w:rFonts w:ascii="Times New Roman" w:hAnsi="Times New Roman" w:cs="Times New Roman"/>
          <w:color w:val="auto"/>
          <w:sz w:val="28"/>
          <w:szCs w:val="28"/>
        </w:rPr>
        <w:t xml:space="preserve"> незакончившегося процесса фонемообразования.</w:t>
      </w:r>
    </w:p>
    <w:p w14:paraId="3B738FBD" w14:textId="77777777" w:rsidR="00E24C49" w:rsidRDefault="00E24C4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14:paraId="5B5E1828" w14:textId="77777777" w:rsidR="00146385" w:rsidRDefault="0014638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Pr>
          <w:rFonts w:ascii="Times New Roman" w:hAnsi="Times New Roman" w:cs="Times New Roman"/>
          <w:color w:val="auto"/>
          <w:sz w:val="28"/>
          <w:szCs w:val="28"/>
        </w:rPr>
        <w:t xml:space="preserve">,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w:t>
      </w:r>
      <w:r w:rsidR="0026035D">
        <w:rPr>
          <w:rFonts w:ascii="Times New Roman" w:hAnsi="Times New Roman" w:cs="Times New Roman"/>
          <w:color w:val="auto"/>
          <w:sz w:val="28"/>
          <w:szCs w:val="28"/>
        </w:rPr>
        <w:lastRenderedPageBreak/>
        <w:t>однокоренных слов,</w:t>
      </w:r>
      <w:r w:rsidR="00DE6E05">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14:paraId="43D18FD9" w14:textId="77777777" w:rsidR="00DE6E05" w:rsidRDefault="00DE6E0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14:paraId="59883F16" w14:textId="77777777" w:rsidR="00DE6E05"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w:t>
      </w:r>
      <w:r w:rsidR="00DE6E05">
        <w:rPr>
          <w:rFonts w:ascii="Times New Roman" w:hAnsi="Times New Roman" w:cs="Times New Roman"/>
          <w:color w:val="auto"/>
          <w:sz w:val="28"/>
          <w:szCs w:val="28"/>
        </w:rPr>
        <w:t>лении речи часто встречаются</w:t>
      </w:r>
      <w:r>
        <w:rPr>
          <w:rFonts w:ascii="Times New Roman" w:hAnsi="Times New Roman" w:cs="Times New Roman"/>
          <w:color w:val="auto"/>
          <w:sz w:val="28"/>
          <w:szCs w:val="28"/>
        </w:rPr>
        <w:t xml:space="preserve"> ошибки в употреблении грамматических форм слова.</w:t>
      </w:r>
    </w:p>
    <w:p w14:paraId="5AE9253A" w14:textId="77777777"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14:paraId="3D461409" w14:textId="77777777"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w:t>
      </w:r>
      <w:r w:rsidR="00367964">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14:paraId="447B81AC" w14:textId="77777777" w:rsidR="00FC0E2A" w:rsidRDefault="00FC0E2A"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14:paraId="512A8C9C" w14:textId="77777777" w:rsidR="003B47D1" w:rsidRPr="006A714E" w:rsidRDefault="003B47D1"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Наряду с расстройствами уст</w:t>
      </w:r>
      <w:r w:rsidR="00BA640A">
        <w:rPr>
          <w:rFonts w:ascii="Times New Roman" w:hAnsi="Times New Roman" w:cs="Times New Roman"/>
          <w:color w:val="auto"/>
          <w:sz w:val="28"/>
          <w:szCs w:val="28"/>
        </w:rPr>
        <w:t>н</w:t>
      </w:r>
      <w:r>
        <w:rPr>
          <w:rFonts w:ascii="Times New Roman" w:hAnsi="Times New Roman" w:cs="Times New Roman"/>
          <w:color w:val="auto"/>
          <w:sz w:val="28"/>
          <w:szCs w:val="28"/>
        </w:rPr>
        <w:t>ой речи у обучающихся</w:t>
      </w:r>
      <w:r w:rsidR="00BA640A">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w:t>
      </w:r>
      <w:r w:rsidR="00BA640A">
        <w:rPr>
          <w:rFonts w:ascii="Times New Roman" w:hAnsi="Times New Roman" w:cs="Times New Roman"/>
          <w:color w:val="auto"/>
          <w:sz w:val="28"/>
          <w:szCs w:val="28"/>
        </w:rPr>
        <w:lastRenderedPageBreak/>
        <w:t>базовых высших психических функций, обеспечивающих процессы чтения и письма в норме.</w:t>
      </w:r>
    </w:p>
    <w:p w14:paraId="68611071" w14:textId="77777777" w:rsidR="009C3DA3"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F7302E">
        <w:rPr>
          <w:rFonts w:ascii="Times New Roman" w:hAnsi="Times New Roman" w:cs="Times New Roman"/>
          <w:b/>
          <w:color w:val="auto"/>
          <w:sz w:val="28"/>
          <w:szCs w:val="28"/>
        </w:rPr>
        <w:t>ые потребности обучающихся с ТНР</w:t>
      </w:r>
    </w:p>
    <w:p w14:paraId="6EC09BBC" w14:textId="77777777" w:rsidR="0021161C" w:rsidRDefault="0021161C" w:rsidP="0021161C">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14:paraId="6E236F95" w14:textId="77777777" w:rsidR="0021161C" w:rsidRPr="00570722" w:rsidRDefault="0021161C" w:rsidP="008B3861">
      <w:pPr>
        <w:pStyle w:val="14TexstOSNOVA1012"/>
        <w:spacing w:line="360" w:lineRule="auto"/>
        <w:ind w:firstLine="660"/>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14:paraId="607CA3BC"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14:paraId="28A23FD6"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14:paraId="7377B4BA"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435FD9">
        <w:rPr>
          <w:rFonts w:ascii="Times New Roman" w:hAnsi="Times New Roman" w:cs="Times New Roman"/>
          <w:sz w:val="28"/>
          <w:szCs w:val="28"/>
        </w:rPr>
        <w:t xml:space="preserve"> и коррекционно-развивающей</w:t>
      </w:r>
      <w:r>
        <w:rPr>
          <w:rFonts w:ascii="Times New Roman" w:hAnsi="Times New Roman" w:cs="Times New Roman"/>
          <w:sz w:val="28"/>
          <w:szCs w:val="28"/>
        </w:rPr>
        <w:t xml:space="preserve"> областей и</w:t>
      </w:r>
      <w:r w:rsidRPr="00570722">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курсов,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14:paraId="525D486B" w14:textId="77777777"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14:paraId="5FB00CA8"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14:paraId="7FE2766C"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14:paraId="2DE614EE"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14:paraId="6EBDC680" w14:textId="77777777"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w:t>
      </w:r>
      <w:r>
        <w:rPr>
          <w:rFonts w:ascii="Times New Roman" w:hAnsi="Times New Roman" w:cs="Times New Roman"/>
          <w:sz w:val="28"/>
          <w:szCs w:val="28"/>
        </w:rPr>
        <w:t xml:space="preserve">варьирование организации процесса </w:t>
      </w:r>
      <w:r w:rsidRPr="00570722">
        <w:rPr>
          <w:rFonts w:ascii="Times New Roman" w:hAnsi="Times New Roman" w:cs="Times New Roman"/>
          <w:sz w:val="28"/>
          <w:szCs w:val="28"/>
        </w:rPr>
        <w:t>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14:paraId="017506C1"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14:paraId="0190BD1C"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sidR="004B4E58">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sidR="004B4E58">
        <w:rPr>
          <w:rFonts w:ascii="Times New Roman" w:hAnsi="Times New Roman" w:cs="Times New Roman"/>
          <w:sz w:val="28"/>
          <w:szCs w:val="28"/>
        </w:rPr>
        <w:t>и социальной</w:t>
      </w:r>
      <w:r>
        <w:rPr>
          <w:rFonts w:ascii="Times New Roman" w:hAnsi="Times New Roman" w:cs="Times New Roman"/>
          <w:sz w:val="28"/>
          <w:szCs w:val="28"/>
        </w:rPr>
        <w:t xml:space="preserve">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14:paraId="28B387FB"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14:paraId="0A747EFD"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14:paraId="32387016"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14:paraId="3A30D8B7" w14:textId="77777777"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14:paraId="7EF6C911" w14:textId="77777777" w:rsidR="00477D0F" w:rsidRDefault="00477D0F" w:rsidP="008B3861">
      <w:pPr>
        <w:spacing w:after="0" w:line="360" w:lineRule="auto"/>
        <w:ind w:right="99" w:firstLine="660"/>
        <w:jc w:val="both"/>
        <w:rPr>
          <w:rFonts w:ascii="Times New Roman" w:hAnsi="Times New Roman" w:cs="Times New Roman"/>
          <w:sz w:val="28"/>
          <w:szCs w:val="28"/>
        </w:rPr>
      </w:pPr>
    </w:p>
    <w:p w14:paraId="5C8C9EF0" w14:textId="77777777" w:rsidR="00E8102A"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C81BF2">
        <w:rPr>
          <w:rFonts w:ascii="Times New Roman" w:hAnsi="Times New Roman" w:cs="Times New Roman"/>
          <w:b/>
          <w:sz w:val="28"/>
          <w:szCs w:val="28"/>
        </w:rPr>
        <w:t>тяжелыми нарушениями речи</w:t>
      </w:r>
      <w:r w:rsidR="00E8102A">
        <w:rPr>
          <w:rFonts w:ascii="Times New Roman" w:hAnsi="Times New Roman" w:cs="Times New Roman"/>
          <w:b/>
          <w:sz w:val="28"/>
          <w:szCs w:val="28"/>
        </w:rPr>
        <w:t xml:space="preserve">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14:paraId="19BA5081" w14:textId="77777777" w:rsidR="00E8102A" w:rsidRPr="00E22318"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C81BF2">
        <w:rPr>
          <w:rFonts w:ascii="Times New Roman" w:eastAsia="Times New Roman" w:hAnsi="Times New Roman" w:cs="Times New Roman"/>
          <w:sz w:val="28"/>
          <w:szCs w:val="28"/>
        </w:rPr>
        <w:t>обучающимися с ТН</w:t>
      </w:r>
      <w:r w:rsidR="005157DB" w:rsidRPr="00E22318">
        <w:rPr>
          <w:rFonts w:ascii="Times New Roman" w:eastAsia="Times New Roman" w:hAnsi="Times New Roman" w:cs="Times New Roman"/>
          <w:sz w:val="28"/>
          <w:szCs w:val="28"/>
        </w:rPr>
        <w:t xml:space="preserve">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2"/>
      </w:r>
      <w:r w:rsidR="005157DB" w:rsidRPr="00E22318">
        <w:rPr>
          <w:rFonts w:ascii="Times New Roman" w:eastAsia="Times New Roman" w:hAnsi="Times New Roman" w:cs="Times New Roman"/>
          <w:sz w:val="28"/>
          <w:szCs w:val="28"/>
        </w:rPr>
        <w:t>.</w:t>
      </w:r>
    </w:p>
    <w:p w14:paraId="1BAF2D3F" w14:textId="77777777" w:rsidR="00050F96" w:rsidRPr="007A71EF"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w:t>
      </w:r>
      <w:r w:rsidR="00C81BF2" w:rsidRPr="007A71EF">
        <w:rPr>
          <w:rFonts w:ascii="Times New Roman" w:hAnsi="Times New Roman" w:cs="Times New Roman"/>
          <w:kern w:val="2"/>
          <w:sz w:val="28"/>
          <w:szCs w:val="28"/>
        </w:rPr>
        <w:t xml:space="preserve"> ТНР</w:t>
      </w:r>
      <w:r w:rsidRPr="007A71EF">
        <w:rPr>
          <w:rFonts w:ascii="Times New Roman" w:hAnsi="Times New Roman" w:cs="Times New Roman"/>
          <w:color w:val="auto"/>
          <w:kern w:val="2"/>
          <w:sz w:val="28"/>
          <w:szCs w:val="28"/>
        </w:rPr>
        <w:t xml:space="preserve"> АООП НОО дополняются </w:t>
      </w:r>
      <w:r w:rsidR="00050F96" w:rsidRPr="007A71EF">
        <w:rPr>
          <w:rFonts w:ascii="Times New Roman" w:hAnsi="Times New Roman" w:cs="Times New Roman"/>
          <w:color w:val="auto"/>
          <w:kern w:val="2"/>
          <w:sz w:val="28"/>
          <w:szCs w:val="28"/>
        </w:rPr>
        <w:t>результатам</w:t>
      </w:r>
      <w:r w:rsidRPr="007A71EF">
        <w:rPr>
          <w:rFonts w:ascii="Times New Roman" w:hAnsi="Times New Roman" w:cs="Times New Roman"/>
          <w:color w:val="auto"/>
          <w:kern w:val="2"/>
          <w:sz w:val="28"/>
          <w:szCs w:val="28"/>
        </w:rPr>
        <w:t>и</w:t>
      </w:r>
      <w:r w:rsidR="007A71EF" w:rsidRPr="007A71EF">
        <w:rPr>
          <w:rFonts w:ascii="Times New Roman" w:hAnsi="Times New Roman" w:cs="Times New Roman"/>
          <w:color w:val="auto"/>
          <w:kern w:val="2"/>
          <w:sz w:val="28"/>
          <w:szCs w:val="28"/>
        </w:rPr>
        <w:t xml:space="preserve"> о</w:t>
      </w:r>
      <w:r w:rsidR="00050F96" w:rsidRPr="007A71EF">
        <w:rPr>
          <w:rFonts w:ascii="Times New Roman" w:hAnsi="Times New Roman" w:cs="Times New Roman"/>
          <w:color w:val="auto"/>
          <w:kern w:val="2"/>
          <w:sz w:val="28"/>
          <w:szCs w:val="28"/>
        </w:rPr>
        <w:t>своения программы коррекционной работы</w:t>
      </w:r>
      <w:r w:rsidRPr="007A71EF">
        <w:rPr>
          <w:rFonts w:ascii="Times New Roman" w:hAnsi="Times New Roman" w:cs="Times New Roman"/>
          <w:color w:val="auto"/>
          <w:kern w:val="2"/>
          <w:sz w:val="28"/>
          <w:szCs w:val="28"/>
        </w:rPr>
        <w:t>.</w:t>
      </w:r>
    </w:p>
    <w:p w14:paraId="2A678F32" w14:textId="77777777" w:rsidR="00067714" w:rsidRPr="00537ED2"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r w:rsidRPr="00537ED2">
        <w:rPr>
          <w:rFonts w:ascii="Times New Roman" w:hAnsi="Times New Roman" w:cs="Times New Roman"/>
          <w:b/>
          <w:kern w:val="2"/>
          <w:sz w:val="28"/>
          <w:szCs w:val="28"/>
        </w:rPr>
        <w:t>Планируемые результаты освоения обучающимися с</w:t>
      </w:r>
      <w:r w:rsidR="00C81BF2" w:rsidRPr="00537ED2">
        <w:rPr>
          <w:rFonts w:ascii="Times New Roman" w:hAnsi="Times New Roman" w:cs="Times New Roman"/>
          <w:b/>
          <w:kern w:val="2"/>
          <w:sz w:val="28"/>
          <w:szCs w:val="28"/>
        </w:rPr>
        <w:t xml:space="preserve"> тяжелыми нарушениями речи</w:t>
      </w:r>
      <w:r w:rsidRPr="00537ED2">
        <w:rPr>
          <w:rFonts w:ascii="Times New Roman" w:hAnsi="Times New Roman" w:cs="Times New Roman"/>
          <w:b/>
          <w:kern w:val="2"/>
          <w:sz w:val="28"/>
          <w:szCs w:val="28"/>
        </w:rPr>
        <w:t xml:space="preserve"> программы коррекционной работы</w:t>
      </w:r>
    </w:p>
    <w:p w14:paraId="61ED4BAD" w14:textId="77777777" w:rsidR="007A71EF" w:rsidRPr="007A71EF" w:rsidRDefault="007A71EF" w:rsidP="00E0715D">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рограммы коррекционной работы должны соответствовать требованиями ФГОС НОО</w:t>
      </w:r>
      <w:r w:rsidRPr="007A71EF">
        <w:rPr>
          <w:rStyle w:val="a4"/>
          <w:rFonts w:ascii="Times New Roman" w:hAnsi="Times New Roman"/>
          <w:kern w:val="2"/>
          <w:sz w:val="28"/>
          <w:szCs w:val="20"/>
        </w:rPr>
        <w:footnoteReference w:id="3"/>
      </w:r>
      <w:r w:rsidRPr="007A71EF">
        <w:rPr>
          <w:rFonts w:ascii="Times New Roman" w:hAnsi="Times New Roman"/>
          <w:kern w:val="2"/>
          <w:sz w:val="28"/>
          <w:szCs w:val="20"/>
        </w:rPr>
        <w:t>, которые дополняются группой специальных требований.</w:t>
      </w:r>
    </w:p>
    <w:p w14:paraId="677D15DE" w14:textId="77777777"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w:t>
      </w:r>
      <w:r w:rsidRPr="007A71EF">
        <w:rPr>
          <w:rFonts w:ascii="Times New Roman" w:hAnsi="Times New Roman"/>
          <w:kern w:val="2"/>
          <w:sz w:val="28"/>
          <w:szCs w:val="20"/>
        </w:rPr>
        <w:lastRenderedPageBreak/>
        <w:t>(умение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14:paraId="44BCE6AD" w14:textId="77777777"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sidR="004B4E58">
        <w:rPr>
          <w:rFonts w:ascii="Times New Roman" w:hAnsi="Times New Roman"/>
          <w:kern w:val="2"/>
          <w:sz w:val="28"/>
          <w:szCs w:val="20"/>
        </w:rPr>
        <w:t xml:space="preserve"> социальной</w:t>
      </w:r>
      <w:r w:rsidRPr="007A71EF">
        <w:rPr>
          <w:rFonts w:ascii="Times New Roman" w:hAnsi="Times New Roman"/>
          <w:kern w:val="2"/>
          <w:sz w:val="28"/>
          <w:szCs w:val="20"/>
        </w:rPr>
        <w:t xml:space="preserve"> компетенцией должны отражать:</w:t>
      </w:r>
    </w:p>
    <w:p w14:paraId="1DEA4C72" w14:textId="77777777"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р</w:t>
      </w:r>
      <w:r w:rsidR="007A71EF" w:rsidRPr="007A71EF">
        <w:rPr>
          <w:rFonts w:ascii="Times New Roman" w:hAnsi="Times New Roman"/>
          <w:bCs/>
          <w:kern w:val="2"/>
          <w:sz w:val="28"/>
          <w:szCs w:val="20"/>
        </w:rPr>
        <w:t>азвитие адекватных представлений о собственных возможностях и ограничениях, о насущно необходимом жизнеобеспечении: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7A71EF">
        <w:rPr>
          <w:rFonts w:ascii="Times New Roman" w:hAnsi="Times New Roman"/>
          <w:kern w:val="2"/>
          <w:sz w:val="28"/>
          <w:szCs w:val="20"/>
          <w:lang w:val="en-US"/>
        </w:rPr>
        <w:t>SMS</w:t>
      </w:r>
      <w:r w:rsidR="007A71EF" w:rsidRPr="007A71EF">
        <w:rPr>
          <w:rFonts w:ascii="Times New Roman" w:hAnsi="Times New Roman"/>
          <w:kern w:val="2"/>
          <w:sz w:val="28"/>
          <w:szCs w:val="20"/>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Pr>
          <w:rFonts w:ascii="Times New Roman" w:hAnsi="Times New Roman"/>
          <w:kern w:val="2"/>
          <w:sz w:val="28"/>
          <w:szCs w:val="20"/>
        </w:rPr>
        <w:t>кшей проблемы;</w:t>
      </w:r>
      <w:r w:rsidR="007A71EF" w:rsidRPr="007A71EF">
        <w:rPr>
          <w:rFonts w:ascii="Times New Roman" w:hAnsi="Times New Roman"/>
          <w:kern w:val="2"/>
          <w:sz w:val="28"/>
          <w:szCs w:val="20"/>
        </w:rPr>
        <w:t xml:space="preserve"> </w:t>
      </w:r>
    </w:p>
    <w:p w14:paraId="408383D6" w14:textId="77777777"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социально­бытовыми умениями, используемыми в повседневной жизни: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прогресс в самостоятельности и независимости в быту и </w:t>
      </w:r>
      <w:r w:rsidR="007A71EF" w:rsidRPr="007A71EF">
        <w:rPr>
          <w:rFonts w:ascii="Times New Roman" w:hAnsi="Times New Roman"/>
          <w:kern w:val="2"/>
          <w:sz w:val="28"/>
          <w:szCs w:val="20"/>
        </w:rPr>
        <w:lastRenderedPageBreak/>
        <w:t>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Pr>
          <w:rFonts w:ascii="Times New Roman" w:hAnsi="Times New Roman"/>
          <w:kern w:val="2"/>
          <w:sz w:val="28"/>
          <w:szCs w:val="20"/>
        </w:rPr>
        <w:t>дготовке и проведении праздника;</w:t>
      </w:r>
    </w:p>
    <w:p w14:paraId="10657B17" w14:textId="77777777"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навыками коммуникации: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Pr>
          <w:rFonts w:ascii="Times New Roman" w:hAnsi="Times New Roman"/>
          <w:kern w:val="2"/>
          <w:sz w:val="28"/>
          <w:szCs w:val="20"/>
        </w:rPr>
        <w:t>ии коммуникативной функции речи;</w:t>
      </w:r>
    </w:p>
    <w:p w14:paraId="202FECBC" w14:textId="77777777"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дифференциацию</w:t>
      </w:r>
      <w:r w:rsidR="007A71EF" w:rsidRPr="007A71EF">
        <w:rPr>
          <w:rFonts w:ascii="Times New Roman" w:hAnsi="Times New Roman"/>
          <w:bCs/>
          <w:kern w:val="2"/>
          <w:sz w:val="28"/>
          <w:szCs w:val="20"/>
        </w:rPr>
        <w:t xml:space="preserve"> и осмысление картины мира:</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w:t>
      </w:r>
      <w:r w:rsidR="007A71EF" w:rsidRPr="007A71EF">
        <w:rPr>
          <w:rFonts w:ascii="Times New Roman" w:hAnsi="Times New Roman"/>
          <w:kern w:val="2"/>
          <w:sz w:val="28"/>
          <w:szCs w:val="20"/>
        </w:rPr>
        <w:lastRenderedPageBreak/>
        <w:t>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Pr>
          <w:rFonts w:ascii="Times New Roman" w:hAnsi="Times New Roman"/>
          <w:kern w:val="2"/>
          <w:sz w:val="28"/>
          <w:szCs w:val="20"/>
        </w:rPr>
        <w:t>тии познавательной функции речи;</w:t>
      </w:r>
      <w:r w:rsidR="007A71EF" w:rsidRPr="007A71EF">
        <w:rPr>
          <w:rFonts w:ascii="Times New Roman" w:hAnsi="Times New Roman"/>
          <w:kern w:val="2"/>
          <w:sz w:val="28"/>
          <w:szCs w:val="20"/>
        </w:rPr>
        <w:t xml:space="preserve"> </w:t>
      </w:r>
    </w:p>
    <w:p w14:paraId="6999B7CB" w14:textId="77777777"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w:t>
      </w:r>
      <w:r w:rsidR="007A71EF" w:rsidRPr="007A71EF">
        <w:rPr>
          <w:rFonts w:ascii="Times New Roman" w:hAnsi="Times New Roman"/>
          <w:bCs/>
          <w:kern w:val="2"/>
          <w:sz w:val="28"/>
          <w:szCs w:val="20"/>
        </w:rPr>
        <w:t>ифференциац</w:t>
      </w:r>
      <w:r>
        <w:rPr>
          <w:rFonts w:ascii="Times New Roman" w:hAnsi="Times New Roman"/>
          <w:bCs/>
          <w:kern w:val="2"/>
          <w:sz w:val="28"/>
          <w:szCs w:val="20"/>
        </w:rPr>
        <w:t>ию</w:t>
      </w:r>
      <w:r w:rsidR="007A71EF" w:rsidRPr="007A71EF">
        <w:rPr>
          <w:rFonts w:ascii="Times New Roman" w:hAnsi="Times New Roman"/>
          <w:bCs/>
          <w:kern w:val="2"/>
          <w:sz w:val="28"/>
          <w:szCs w:val="20"/>
        </w:rPr>
        <w:t xml:space="preserve"> и осмысление адекватно возрасту своего социального окружения, принятых ценностей и социальных ролей: </w:t>
      </w:r>
      <w:r w:rsidR="007A71EF" w:rsidRPr="007A71EF">
        <w:rPr>
          <w:rFonts w:ascii="Times New Roman" w:hAnsi="Times New Roman"/>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14:paraId="492CDC3C" w14:textId="77777777" w:rsidR="007A71EF" w:rsidRDefault="007A71EF" w:rsidP="00E0715D">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 в соответствии с особыми образовательными потребностями обучающихся.</w:t>
      </w:r>
    </w:p>
    <w:p w14:paraId="5909BC71" w14:textId="77777777" w:rsidR="00477D0F" w:rsidRPr="007A71EF"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14:paraId="658F224D" w14:textId="77777777" w:rsidR="005562F0"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5" w:name="_Toc413974295"/>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с</w:t>
      </w:r>
      <w:r w:rsidR="00652191">
        <w:rPr>
          <w:rFonts w:ascii="Times New Roman" w:hAnsi="Times New Roman" w:cs="Times New Roman"/>
          <w:b/>
          <w:sz w:val="28"/>
          <w:szCs w:val="28"/>
        </w:rPr>
        <w:t xml:space="preserve"> тяжелыми нарушениями речи</w:t>
      </w:r>
      <w:r w:rsidR="005562F0" w:rsidRPr="00576D40">
        <w:rPr>
          <w:rFonts w:ascii="Times New Roman" w:hAnsi="Times New Roman" w:cs="Times New Roman"/>
          <w:b/>
          <w:sz w:val="28"/>
          <w:szCs w:val="28"/>
        </w:rPr>
        <w:t xml:space="preserve">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E0715D">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14:paraId="3F23C95A" w14:textId="77777777" w:rsidR="00652191"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w:t>
      </w:r>
      <w:r w:rsidR="00A26115">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14:paraId="5AF05251" w14:textId="77777777" w:rsidR="00D56791"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sidR="00652191">
        <w:rPr>
          <w:rFonts w:ascii="Times New Roman" w:hAnsi="Times New Roman" w:cs="Times New Roman"/>
          <w:sz w:val="28"/>
          <w:szCs w:val="28"/>
        </w:rPr>
        <w:t>ТН</w:t>
      </w:r>
      <w:r>
        <w:rPr>
          <w:rFonts w:ascii="Times New Roman" w:hAnsi="Times New Roman" w:cs="Times New Roman"/>
          <w:sz w:val="28"/>
          <w:szCs w:val="28"/>
        </w:rPr>
        <w:t>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w:t>
      </w:r>
      <w:r w:rsidR="00652191">
        <w:rPr>
          <w:rFonts w:ascii="Times New Roman" w:hAnsi="Times New Roman" w:cs="Times New Roman"/>
          <w:sz w:val="28"/>
          <w:szCs w:val="28"/>
        </w:rPr>
        <w:t>хся с ТНР</w:t>
      </w:r>
      <w:r w:rsidRPr="00133AFF">
        <w:rPr>
          <w:rFonts w:ascii="Times New Roman" w:hAnsi="Times New Roman" w:cs="Times New Roman"/>
          <w:sz w:val="28"/>
          <w:szCs w:val="28"/>
        </w:rPr>
        <w:t>, освоивших АООП НОО.</w:t>
      </w:r>
    </w:p>
    <w:p w14:paraId="5092D859" w14:textId="77777777" w:rsidR="003014CE"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133AFF">
        <w:rPr>
          <w:rFonts w:ascii="Times New Roman" w:hAnsi="Times New Roman" w:cs="Times New Roman"/>
          <w:sz w:val="28"/>
          <w:szCs w:val="28"/>
        </w:rPr>
        <w:t xml:space="preserve">истема оценки достижения 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sidR="00980C67">
        <w:rPr>
          <w:rFonts w:ascii="Times New Roman" w:hAnsi="Times New Roman" w:cs="Times New Roman"/>
          <w:sz w:val="28"/>
          <w:szCs w:val="28"/>
        </w:rPr>
        <w:t>программы коррекционной работы в поддержке о</w:t>
      </w:r>
      <w:r w:rsidR="00BE172F">
        <w:rPr>
          <w:rFonts w:ascii="Times New Roman" w:hAnsi="Times New Roman" w:cs="Times New Roman"/>
          <w:sz w:val="28"/>
          <w:szCs w:val="28"/>
        </w:rPr>
        <w:t>своения АООП НОО, обеспечивающих</w:t>
      </w:r>
      <w:r w:rsidR="00980C67">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Pr>
          <w:rFonts w:ascii="Times New Roman" w:hAnsi="Times New Roman" w:cs="Times New Roman"/>
          <w:sz w:val="28"/>
          <w:szCs w:val="28"/>
        </w:rPr>
        <w:t xml:space="preserve"> </w:t>
      </w:r>
    </w:p>
    <w:p w14:paraId="2C82AFE4" w14:textId="77777777" w:rsidR="00576D40"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w:t>
      </w:r>
      <w:r w:rsidR="00BE172F">
        <w:rPr>
          <w:rFonts w:ascii="Times New Roman" w:hAnsi="Times New Roman" w:cs="Times New Roman"/>
          <w:b/>
          <w:sz w:val="28"/>
          <w:szCs w:val="28"/>
        </w:rPr>
        <w:t xml:space="preserve"> ТНР</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14:paraId="2CA28456" w14:textId="77777777" w:rsidR="008B1E87"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Pr>
          <w:rFonts w:ascii="Times New Roman" w:hAnsi="Times New Roman" w:cs="Times New Roman"/>
          <w:sz w:val="28"/>
          <w:szCs w:val="28"/>
        </w:rPr>
        <w:t xml:space="preserve"> вариативных форм логопедического воздействия</w:t>
      </w:r>
      <w:r w:rsidR="0058478A">
        <w:rPr>
          <w:rFonts w:ascii="Times New Roman" w:hAnsi="Times New Roman" w:cs="Times New Roman"/>
          <w:sz w:val="28"/>
          <w:szCs w:val="28"/>
        </w:rPr>
        <w:t xml:space="preserve"> (подгрупповые, индивидуальные логопедические занятия)</w:t>
      </w:r>
      <w:r w:rsidR="00327837">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14:paraId="71BBAE28" w14:textId="77777777" w:rsidR="00477D0F" w:rsidRPr="00BE172F"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14:paraId="48152958" w14:textId="77777777" w:rsidR="00907752" w:rsidRPr="00156537" w:rsidRDefault="00156537" w:rsidP="00B0345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t>2.2. Содержательный раздел</w:t>
      </w:r>
      <w:bookmarkEnd w:id="6"/>
    </w:p>
    <w:p w14:paraId="6EDFF5B3" w14:textId="77777777" w:rsidR="00E55EFD" w:rsidRPr="00840B1F" w:rsidRDefault="00E55EFD" w:rsidP="00D47874">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w:t>
      </w:r>
      <w:r w:rsidR="00327837">
        <w:rPr>
          <w:rFonts w:ascii="Times New Roman" w:hAnsi="Times New Roman" w:cs="Times New Roman"/>
          <w:sz w:val="28"/>
          <w:szCs w:val="28"/>
        </w:rPr>
        <w:t>воспитания обучающихся с ТНР</w:t>
      </w:r>
      <w:r w:rsidR="00D47874">
        <w:rPr>
          <w:rFonts w:ascii="Times New Roman" w:hAnsi="Times New Roman" w:cs="Times New Roman"/>
          <w:sz w:val="28"/>
          <w:szCs w:val="28"/>
        </w:rPr>
        <w:t xml:space="preserve"> соответствуют одноимённым программам ООП НОО (Приложение 1, Приложение 2, Приложение 4, 5, 6 к ООП НОО)</w:t>
      </w:r>
      <w:r w:rsidRPr="00840B1F">
        <w:rPr>
          <w:rFonts w:ascii="Times New Roman" w:hAnsi="Times New Roman" w:cs="Times New Roman"/>
          <w:sz w:val="28"/>
          <w:szCs w:val="28"/>
        </w:rPr>
        <w:t>.</w:t>
      </w:r>
    </w:p>
    <w:p w14:paraId="20E1C0FA" w14:textId="77777777" w:rsidR="00E55EFD" w:rsidRDefault="00840B1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14:paraId="0FB4EE7F" w14:textId="77777777"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2B2E300A" w14:textId="77777777" w:rsidR="00A56BAD" w:rsidRDefault="00A56BAD"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25F5C86D" w14:textId="77777777" w:rsidR="00A56BAD" w:rsidRDefault="00A56BAD"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6116BA70" w14:textId="77777777" w:rsidR="00A56BAD" w:rsidRDefault="00A56BAD"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3FFB4769" w14:textId="77777777" w:rsidR="00A56BAD" w:rsidRDefault="00A56BAD"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25EF5020" w14:textId="77777777" w:rsidR="006357C1" w:rsidRDefault="0058478A"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3974297"/>
      <w:r>
        <w:rPr>
          <w:rFonts w:ascii="Times New Roman" w:hAnsi="Times New Roman" w:cs="Times New Roman"/>
          <w:b/>
          <w:sz w:val="28"/>
          <w:szCs w:val="28"/>
        </w:rPr>
        <w:t>2.2.1. Направления</w:t>
      </w:r>
      <w:r w:rsidR="005B0956" w:rsidRPr="005B0956">
        <w:rPr>
          <w:rFonts w:ascii="Times New Roman" w:hAnsi="Times New Roman" w:cs="Times New Roman"/>
          <w:b/>
          <w:sz w:val="28"/>
          <w:szCs w:val="28"/>
        </w:rPr>
        <w:t xml:space="preserve"> и содержание программы коррекционной</w:t>
      </w:r>
      <w:r w:rsidR="00D946AD">
        <w:rPr>
          <w:rFonts w:ascii="Times New Roman" w:hAnsi="Times New Roman" w:cs="Times New Roman"/>
          <w:b/>
          <w:sz w:val="28"/>
          <w:szCs w:val="28"/>
        </w:rPr>
        <w:t xml:space="preserve"> </w:t>
      </w:r>
      <w:r w:rsidR="005B0956" w:rsidRPr="005B0956">
        <w:rPr>
          <w:rFonts w:ascii="Times New Roman" w:hAnsi="Times New Roman" w:cs="Times New Roman"/>
          <w:b/>
          <w:sz w:val="28"/>
          <w:szCs w:val="28"/>
        </w:rPr>
        <w:t>работы</w:t>
      </w:r>
      <w:bookmarkEnd w:id="7"/>
    </w:p>
    <w:p w14:paraId="68E1B251" w14:textId="77777777" w:rsidR="003D5F50" w:rsidRPr="003D5F50" w:rsidRDefault="003D5F50" w:rsidP="003D5F50">
      <w:pPr>
        <w:pStyle w:val="aff8"/>
        <w:numPr>
          <w:ilvl w:val="1"/>
          <w:numId w:val="37"/>
        </w:numPr>
        <w:ind w:left="0" w:firstLine="0"/>
        <w:rPr>
          <w:szCs w:val="28"/>
        </w:rPr>
      </w:pPr>
      <w:bookmarkStart w:id="8" w:name="_Toc288394105"/>
      <w:bookmarkStart w:id="9" w:name="_Toc288410572"/>
      <w:bookmarkStart w:id="10" w:name="_Toc288410701"/>
      <w:bookmarkStart w:id="11" w:name="_Toc424564341"/>
      <w:r w:rsidRPr="003D5F50">
        <w:rPr>
          <w:szCs w:val="28"/>
        </w:rPr>
        <w:t>Программа коррекционной работы</w:t>
      </w:r>
      <w:bookmarkEnd w:id="8"/>
      <w:bookmarkEnd w:id="9"/>
      <w:bookmarkEnd w:id="10"/>
      <w:bookmarkEnd w:id="11"/>
    </w:p>
    <w:p w14:paraId="3582AD56"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b/>
          <w:bCs/>
          <w:color w:val="auto"/>
          <w:sz w:val="28"/>
          <w:szCs w:val="28"/>
        </w:rPr>
        <w:lastRenderedPageBreak/>
        <w:t>Цель программы</w:t>
      </w:r>
    </w:p>
    <w:p w14:paraId="714082E6"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color w:val="auto"/>
          <w:sz w:val="28"/>
          <w:szCs w:val="28"/>
        </w:rPr>
        <w:t>Программа коррекционной работы в соответствии с тре</w:t>
      </w:r>
      <w:r w:rsidRPr="003D5F50">
        <w:rPr>
          <w:rFonts w:ascii="Times New Roman" w:hAnsi="Times New Roman"/>
          <w:color w:val="auto"/>
          <w:spacing w:val="-2"/>
          <w:sz w:val="28"/>
          <w:szCs w:val="28"/>
        </w:rPr>
        <w:t>бованиями ФГОС НОО направлена на создание системы ком</w:t>
      </w:r>
      <w:r w:rsidRPr="003D5F50">
        <w:rPr>
          <w:rFonts w:ascii="Times New Roman" w:hAnsi="Times New Roman"/>
          <w:color w:val="auto"/>
          <w:spacing w:val="2"/>
          <w:sz w:val="28"/>
          <w:szCs w:val="28"/>
        </w:rPr>
        <w:t>плексной помощи детям с ОВЗ</w:t>
      </w:r>
      <w:r w:rsidRPr="003D5F50">
        <w:rPr>
          <w:rFonts w:ascii="Times New Roman" w:hAnsi="Times New Roman"/>
          <w:color w:val="auto"/>
          <w:sz w:val="28"/>
          <w:szCs w:val="28"/>
        </w:rPr>
        <w:t xml:space="preserve"> в освоении основной образовательной программы </w:t>
      </w:r>
      <w:r w:rsidRPr="003D5F50">
        <w:rPr>
          <w:rFonts w:ascii="Times New Roman" w:hAnsi="Times New Roman"/>
          <w:color w:val="auto"/>
          <w:spacing w:val="-3"/>
          <w:sz w:val="28"/>
          <w:szCs w:val="28"/>
        </w:rPr>
        <w:t>начального общего образования, коррекцию недостатков в физи</w:t>
      </w:r>
      <w:r w:rsidRPr="003D5F50">
        <w:rPr>
          <w:rFonts w:ascii="Times New Roman" w:hAnsi="Times New Roman"/>
          <w:color w:val="auto"/>
          <w:sz w:val="28"/>
          <w:szCs w:val="28"/>
        </w:rPr>
        <w:t>ческом и (или) психическом развитии обучающихся, их социальную адаптацию.</w:t>
      </w:r>
    </w:p>
    <w:p w14:paraId="52EA9668"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color w:val="auto"/>
          <w:sz w:val="28"/>
          <w:szCs w:val="28"/>
        </w:rPr>
        <w:t xml:space="preserve">Дети с ОВЗ — </w:t>
      </w:r>
      <w:r w:rsidRPr="003D5F50">
        <w:rPr>
          <w:rFonts w:ascii="Times New Roman" w:hAnsi="Times New Roman"/>
          <w:color w:val="auto"/>
          <w:spacing w:val="-4"/>
          <w:sz w:val="28"/>
          <w:szCs w:val="28"/>
        </w:rPr>
        <w:t>дети, состояние здоровья которых препятствует освоению обра</w:t>
      </w:r>
      <w:r w:rsidRPr="003D5F50">
        <w:rPr>
          <w:rFonts w:ascii="Times New Roman" w:hAnsi="Times New Roman"/>
          <w:color w:val="auto"/>
          <w:sz w:val="28"/>
          <w:szCs w:val="28"/>
        </w:rPr>
        <w:t xml:space="preserve">зовательных программ общего образования вне специальных </w:t>
      </w:r>
      <w:r w:rsidRPr="003D5F50">
        <w:rPr>
          <w:rFonts w:ascii="Times New Roman" w:hAnsi="Times New Roman"/>
          <w:color w:val="auto"/>
          <w:spacing w:val="-2"/>
          <w:sz w:val="28"/>
          <w:szCs w:val="28"/>
        </w:rPr>
        <w:t>условий обучения и воспитания, т.</w:t>
      </w:r>
      <w:r w:rsidRPr="003D5F50">
        <w:rPr>
          <w:rFonts w:ascii="Times New Roman" w:hAnsi="Times New Roman"/>
          <w:color w:val="auto"/>
          <w:spacing w:val="-2"/>
          <w:sz w:val="28"/>
          <w:szCs w:val="28"/>
        </w:rPr>
        <w:t> </w:t>
      </w:r>
      <w:r w:rsidRPr="003D5F50">
        <w:rPr>
          <w:rFonts w:ascii="Times New Roman" w:hAnsi="Times New Roman"/>
          <w:color w:val="auto"/>
          <w:spacing w:val="-2"/>
          <w:sz w:val="28"/>
          <w:szCs w:val="28"/>
        </w:rPr>
        <w:t xml:space="preserve">е. это дети­инвалиды либо </w:t>
      </w:r>
      <w:r w:rsidRPr="003D5F50">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14:paraId="0C990081"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color w:val="auto"/>
          <w:spacing w:val="2"/>
          <w:sz w:val="28"/>
          <w:szCs w:val="28"/>
        </w:rPr>
        <w:t xml:space="preserve">Дети с ОВЗ могут </w:t>
      </w:r>
      <w:r w:rsidRPr="003D5F50">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3D5F50">
        <w:rPr>
          <w:rFonts w:ascii="Times New Roman" w:hAnsi="Times New Roman"/>
          <w:color w:val="auto"/>
          <w:spacing w:val="-2"/>
          <w:sz w:val="28"/>
          <w:szCs w:val="28"/>
        </w:rPr>
        <w:t>индивидуальной программы обучения или использования спе</w:t>
      </w:r>
      <w:r w:rsidRPr="003D5F50">
        <w:rPr>
          <w:rFonts w:ascii="Times New Roman" w:hAnsi="Times New Roman"/>
          <w:color w:val="auto"/>
          <w:sz w:val="28"/>
          <w:szCs w:val="28"/>
        </w:rPr>
        <w:t>циальных образовательных программ.</w:t>
      </w:r>
    </w:p>
    <w:p w14:paraId="64B51DD7" w14:textId="77777777" w:rsidR="003D5F50" w:rsidRPr="003D5F50" w:rsidRDefault="003D5F50" w:rsidP="003D5F50">
      <w:pPr>
        <w:pStyle w:val="af"/>
        <w:spacing w:line="360" w:lineRule="auto"/>
        <w:ind w:firstLine="454"/>
        <w:rPr>
          <w:rFonts w:ascii="Times New Roman" w:hAnsi="Times New Roman"/>
          <w:color w:val="auto"/>
          <w:spacing w:val="4"/>
          <w:sz w:val="28"/>
          <w:szCs w:val="28"/>
        </w:rPr>
      </w:pPr>
      <w:r w:rsidRPr="003D5F50">
        <w:rPr>
          <w:rFonts w:ascii="Times New Roman" w:hAnsi="Times New Roman"/>
          <w:color w:val="auto"/>
          <w:sz w:val="28"/>
          <w:szCs w:val="28"/>
        </w:rPr>
        <w:t>Программа коррекционной работы предусматривает созда</w:t>
      </w:r>
      <w:r w:rsidRPr="003D5F50">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3D5F50">
        <w:rPr>
          <w:rFonts w:ascii="Times New Roman" w:hAnsi="Times New Roman"/>
          <w:color w:val="auto"/>
          <w:sz w:val="28"/>
          <w:szCs w:val="28"/>
        </w:rPr>
        <w:t>индивидуализации и дифференциации образовательного про</w:t>
      </w:r>
      <w:r w:rsidRPr="003D5F50">
        <w:rPr>
          <w:rFonts w:ascii="Times New Roman" w:hAnsi="Times New Roman"/>
          <w:color w:val="auto"/>
          <w:spacing w:val="4"/>
          <w:sz w:val="28"/>
          <w:szCs w:val="28"/>
        </w:rPr>
        <w:t>цесса.</w:t>
      </w:r>
    </w:p>
    <w:p w14:paraId="1346BE2A" w14:textId="77777777" w:rsidR="003D5F50" w:rsidRPr="003D5F50" w:rsidRDefault="003D5F50" w:rsidP="003D5F50">
      <w:pPr>
        <w:pStyle w:val="af"/>
        <w:spacing w:line="360" w:lineRule="auto"/>
        <w:ind w:firstLine="454"/>
        <w:rPr>
          <w:rFonts w:ascii="Times New Roman" w:hAnsi="Times New Roman"/>
          <w:b/>
          <w:bCs/>
          <w:color w:val="auto"/>
          <w:sz w:val="28"/>
          <w:szCs w:val="28"/>
        </w:rPr>
      </w:pPr>
      <w:r w:rsidRPr="003D5F50">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w:t>
      </w:r>
      <w:r w:rsidRPr="003D5F50">
        <w:rPr>
          <w:rFonts w:ascii="Times New Roman" w:hAnsi="Times New Roman"/>
          <w:color w:val="auto"/>
          <w:sz w:val="28"/>
          <w:szCs w:val="28"/>
        </w:rPr>
        <w:lastRenderedPageBreak/>
        <w:t>и (или) дистанционной формы обучения. Варьироваться могут степень участия специалистов сопровождения и организационные формы работы.</w:t>
      </w:r>
    </w:p>
    <w:p w14:paraId="1BFA0ACE"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b/>
          <w:bCs/>
          <w:color w:val="auto"/>
          <w:sz w:val="28"/>
          <w:szCs w:val="28"/>
        </w:rPr>
        <w:t>Задачи программы:</w:t>
      </w:r>
    </w:p>
    <w:p w14:paraId="627D477E" w14:textId="77777777" w:rsidR="003D5F50" w:rsidRPr="003D5F50" w:rsidRDefault="003D5F50" w:rsidP="003D5F50">
      <w:pPr>
        <w:pStyle w:val="21"/>
        <w:rPr>
          <w:szCs w:val="28"/>
        </w:rPr>
      </w:pPr>
      <w:r w:rsidRPr="003D5F50">
        <w:rPr>
          <w:szCs w:val="28"/>
        </w:rPr>
        <w:t>своевременное выявление детей с трудностями адаптации, обусловленными ограниченными возможностями здоровья;</w:t>
      </w:r>
    </w:p>
    <w:p w14:paraId="7B2C91A0" w14:textId="77777777" w:rsidR="003D5F50" w:rsidRPr="003D5F50" w:rsidRDefault="003D5F50" w:rsidP="003D5F50">
      <w:pPr>
        <w:pStyle w:val="21"/>
        <w:rPr>
          <w:szCs w:val="28"/>
        </w:rPr>
      </w:pPr>
      <w:r w:rsidRPr="003D5F50">
        <w:rPr>
          <w:szCs w:val="28"/>
        </w:rPr>
        <w:t>определение особых образовательных потребностей детей с ОВЗ, детей­инвалидов;</w:t>
      </w:r>
    </w:p>
    <w:p w14:paraId="77DB93B1" w14:textId="77777777" w:rsidR="003D5F50" w:rsidRPr="003D5F50" w:rsidRDefault="003D5F50" w:rsidP="003D5F50">
      <w:pPr>
        <w:pStyle w:val="21"/>
        <w:rPr>
          <w:szCs w:val="28"/>
        </w:rPr>
      </w:pPr>
      <w:r w:rsidRPr="003D5F50">
        <w:rPr>
          <w:szCs w:val="28"/>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14:paraId="3DBDF525" w14:textId="77777777" w:rsidR="003D5F50" w:rsidRPr="003D5F50" w:rsidRDefault="003D5F50" w:rsidP="003D5F50">
      <w:pPr>
        <w:pStyle w:val="21"/>
        <w:rPr>
          <w:szCs w:val="28"/>
        </w:rPr>
      </w:pPr>
      <w:r w:rsidRPr="003D5F50">
        <w:rPr>
          <w:szCs w:val="28"/>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14:paraId="3B72726B" w14:textId="77777777" w:rsidR="003D5F50" w:rsidRPr="003D5F50" w:rsidRDefault="003D5F50" w:rsidP="003D5F50">
      <w:pPr>
        <w:pStyle w:val="21"/>
        <w:rPr>
          <w:szCs w:val="28"/>
        </w:rPr>
      </w:pPr>
      <w:r w:rsidRPr="003D5F50">
        <w:rPr>
          <w:szCs w:val="28"/>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14:paraId="309C54E1" w14:textId="77777777" w:rsidR="003D5F50" w:rsidRPr="003D5F50" w:rsidRDefault="003D5F50" w:rsidP="003D5F50">
      <w:pPr>
        <w:pStyle w:val="21"/>
        <w:rPr>
          <w:szCs w:val="28"/>
        </w:rPr>
      </w:pPr>
      <w:r w:rsidRPr="003D5F50">
        <w:rPr>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14:paraId="787105B0" w14:textId="77777777" w:rsidR="003D5F50" w:rsidRPr="003D5F50" w:rsidRDefault="003D5F50" w:rsidP="003D5F50">
      <w:pPr>
        <w:pStyle w:val="21"/>
        <w:rPr>
          <w:szCs w:val="28"/>
        </w:rPr>
      </w:pPr>
      <w:r w:rsidRPr="003D5F50">
        <w:rPr>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14:paraId="22F43BDB" w14:textId="77777777" w:rsidR="003D5F50" w:rsidRPr="003D5F50" w:rsidRDefault="003D5F50" w:rsidP="003D5F50">
      <w:pPr>
        <w:pStyle w:val="21"/>
        <w:rPr>
          <w:szCs w:val="28"/>
        </w:rPr>
      </w:pPr>
      <w:r w:rsidRPr="003D5F50">
        <w:rPr>
          <w:szCs w:val="28"/>
        </w:rPr>
        <w:t>реализация системы мероприятий по социальной адаптации детей с ОВЗ;</w:t>
      </w:r>
    </w:p>
    <w:p w14:paraId="0EA91169" w14:textId="77777777" w:rsidR="003D5F50" w:rsidRPr="003D5F50" w:rsidRDefault="003D5F50" w:rsidP="003D5F50">
      <w:pPr>
        <w:pStyle w:val="21"/>
        <w:rPr>
          <w:szCs w:val="28"/>
        </w:rPr>
      </w:pPr>
      <w:r w:rsidRPr="003D5F50">
        <w:rPr>
          <w:szCs w:val="28"/>
        </w:rPr>
        <w:lastRenderedPageBreak/>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14:paraId="070D9C40"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b/>
          <w:bCs/>
          <w:color w:val="auto"/>
          <w:sz w:val="28"/>
          <w:szCs w:val="28"/>
        </w:rPr>
        <w:t>Принципы формирования программы</w:t>
      </w:r>
    </w:p>
    <w:p w14:paraId="302FF215"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iCs/>
          <w:color w:val="auto"/>
          <w:spacing w:val="2"/>
          <w:sz w:val="28"/>
          <w:szCs w:val="28"/>
        </w:rPr>
        <w:t>Соблюдение интересов ребенка</w:t>
      </w:r>
      <w:r w:rsidRPr="003D5F50">
        <w:rPr>
          <w:rFonts w:ascii="Times New Roman" w:hAnsi="Times New Roman"/>
          <w:color w:val="auto"/>
          <w:spacing w:val="2"/>
          <w:sz w:val="28"/>
          <w:szCs w:val="28"/>
        </w:rPr>
        <w:t xml:space="preserve">. Принцип определяет позицию специалиста, который призван решать проблему </w:t>
      </w:r>
      <w:r w:rsidRPr="003D5F50">
        <w:rPr>
          <w:rFonts w:ascii="Times New Roman" w:hAnsi="Times New Roman"/>
          <w:color w:val="auto"/>
          <w:sz w:val="28"/>
          <w:szCs w:val="28"/>
        </w:rPr>
        <w:t>ребенка с максимальной пользой и в интересах ребенка.</w:t>
      </w:r>
    </w:p>
    <w:p w14:paraId="3A66D743"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iCs/>
          <w:color w:val="auto"/>
          <w:spacing w:val="2"/>
          <w:sz w:val="28"/>
          <w:szCs w:val="28"/>
        </w:rPr>
        <w:t>Системность</w:t>
      </w:r>
      <w:r w:rsidRPr="003D5F50">
        <w:rPr>
          <w:rFonts w:ascii="Times New Roman" w:hAnsi="Times New Roman"/>
          <w:color w:val="auto"/>
          <w:spacing w:val="2"/>
          <w:sz w:val="28"/>
          <w:szCs w:val="28"/>
        </w:rPr>
        <w:t>. Принцип обеспечивает единство диагно</w:t>
      </w:r>
      <w:r w:rsidRPr="003D5F50">
        <w:rPr>
          <w:rFonts w:ascii="Times New Roman" w:hAnsi="Times New Roman"/>
          <w:color w:val="auto"/>
          <w:sz w:val="28"/>
          <w:szCs w:val="28"/>
        </w:rPr>
        <w:t>стики, коррекции и развития, т.</w:t>
      </w:r>
      <w:r w:rsidRPr="003D5F50">
        <w:rPr>
          <w:rFonts w:ascii="Times New Roman" w:hAnsi="Times New Roman"/>
          <w:color w:val="auto"/>
          <w:sz w:val="28"/>
          <w:szCs w:val="28"/>
        </w:rPr>
        <w:t> </w:t>
      </w:r>
      <w:r w:rsidRPr="003D5F50">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3D5F50">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3D5F50">
        <w:rPr>
          <w:rFonts w:ascii="Times New Roman" w:hAnsi="Times New Roman"/>
          <w:color w:val="auto"/>
          <w:sz w:val="28"/>
          <w:szCs w:val="28"/>
        </w:rPr>
        <w:t xml:space="preserve"> решении проблем ребенка, участие в данном процессе всех участников образовательных отношений.</w:t>
      </w:r>
    </w:p>
    <w:p w14:paraId="165CF1B2"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iCs/>
          <w:color w:val="auto"/>
          <w:sz w:val="28"/>
          <w:szCs w:val="28"/>
        </w:rPr>
        <w:t>Непрерывность</w:t>
      </w:r>
      <w:r w:rsidRPr="003D5F50">
        <w:rPr>
          <w:rFonts w:ascii="Times New Roman" w:hAnsi="Times New Roman"/>
          <w:color w:val="auto"/>
          <w:sz w:val="28"/>
          <w:szCs w:val="28"/>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14:paraId="06B0F0AA"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iCs/>
          <w:color w:val="auto"/>
          <w:spacing w:val="2"/>
          <w:sz w:val="28"/>
          <w:szCs w:val="28"/>
        </w:rPr>
        <w:t>Вариативность</w:t>
      </w:r>
      <w:r w:rsidRPr="003D5F50">
        <w:rPr>
          <w:rFonts w:ascii="Times New Roman" w:hAnsi="Times New Roman"/>
          <w:color w:val="auto"/>
          <w:spacing w:val="2"/>
          <w:sz w:val="28"/>
          <w:szCs w:val="28"/>
        </w:rPr>
        <w:t>. Принцип предполагает создание вариа</w:t>
      </w:r>
      <w:r w:rsidRPr="003D5F50">
        <w:rPr>
          <w:rFonts w:ascii="Times New Roman" w:hAnsi="Times New Roman"/>
          <w:color w:val="auto"/>
          <w:sz w:val="28"/>
          <w:szCs w:val="28"/>
        </w:rPr>
        <w:t>тивных условий для получения образования детьми с ОВЗ.</w:t>
      </w:r>
    </w:p>
    <w:p w14:paraId="4D0D69AC" w14:textId="77777777" w:rsid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iCs/>
          <w:color w:val="auto"/>
          <w:spacing w:val="2"/>
          <w:sz w:val="28"/>
          <w:szCs w:val="28"/>
        </w:rPr>
        <w:t>Рекомендательный характер оказания помощи</w:t>
      </w:r>
      <w:r w:rsidRPr="003D5F50">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3D5F50">
        <w:rPr>
          <w:rFonts w:ascii="Times New Roman" w:hAnsi="Times New Roman"/>
          <w:color w:val="auto"/>
          <w:sz w:val="28"/>
          <w:szCs w:val="28"/>
        </w:rPr>
        <w:t xml:space="preserve">с ОВЗ выбирать формы </w:t>
      </w:r>
      <w:r w:rsidRPr="003D5F50">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3D5F50">
        <w:rPr>
          <w:rFonts w:ascii="Times New Roman" w:hAnsi="Times New Roman"/>
          <w:color w:val="auto"/>
          <w:sz w:val="28"/>
          <w:szCs w:val="28"/>
        </w:rPr>
        <w:t xml:space="preserve">, защищать законные права и интересы детей, включая </w:t>
      </w:r>
      <w:r w:rsidRPr="003D5F50">
        <w:rPr>
          <w:rFonts w:ascii="Times New Roman" w:hAnsi="Times New Roman"/>
          <w:color w:val="auto"/>
          <w:spacing w:val="2"/>
          <w:sz w:val="28"/>
          <w:szCs w:val="28"/>
        </w:rPr>
        <w:t>обязательное согласование с родителями (законными пред</w:t>
      </w:r>
      <w:r w:rsidRPr="003D5F50">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14:paraId="169BC301" w14:textId="77777777" w:rsidR="003D5F50" w:rsidRDefault="003D5F50" w:rsidP="003D5F50">
      <w:pPr>
        <w:pStyle w:val="af"/>
        <w:spacing w:line="360" w:lineRule="auto"/>
        <w:ind w:firstLine="454"/>
        <w:rPr>
          <w:rFonts w:ascii="Times New Roman" w:hAnsi="Times New Roman"/>
          <w:color w:val="auto"/>
          <w:sz w:val="28"/>
          <w:szCs w:val="28"/>
        </w:rPr>
      </w:pPr>
    </w:p>
    <w:p w14:paraId="7094B6D5" w14:textId="77777777" w:rsidR="003D5F50" w:rsidRDefault="003D5F50" w:rsidP="003D5F50">
      <w:pPr>
        <w:pStyle w:val="af"/>
        <w:spacing w:line="360" w:lineRule="auto"/>
        <w:ind w:firstLine="454"/>
        <w:rPr>
          <w:rFonts w:ascii="Times New Roman" w:hAnsi="Times New Roman"/>
          <w:color w:val="auto"/>
          <w:sz w:val="28"/>
          <w:szCs w:val="28"/>
        </w:rPr>
      </w:pPr>
    </w:p>
    <w:p w14:paraId="1436EF6F" w14:textId="77777777" w:rsidR="003D5F50" w:rsidRPr="003D5F50" w:rsidRDefault="003D5F50" w:rsidP="003D5F50">
      <w:pPr>
        <w:pStyle w:val="af"/>
        <w:spacing w:line="360" w:lineRule="auto"/>
        <w:ind w:firstLine="454"/>
        <w:rPr>
          <w:rFonts w:ascii="Times New Roman" w:hAnsi="Times New Roman"/>
          <w:b/>
          <w:bCs/>
          <w:color w:val="auto"/>
          <w:sz w:val="28"/>
          <w:szCs w:val="28"/>
        </w:rPr>
      </w:pPr>
    </w:p>
    <w:p w14:paraId="1A8C3817" w14:textId="77777777" w:rsidR="003D5F50" w:rsidRPr="003D5F50" w:rsidRDefault="003D5F50" w:rsidP="003D5F50">
      <w:pPr>
        <w:pStyle w:val="af"/>
        <w:spacing w:line="360" w:lineRule="auto"/>
        <w:ind w:firstLine="454"/>
        <w:rPr>
          <w:rFonts w:ascii="Times New Roman" w:hAnsi="Times New Roman"/>
          <w:b/>
          <w:bCs/>
          <w:color w:val="auto"/>
          <w:sz w:val="28"/>
          <w:szCs w:val="28"/>
        </w:rPr>
      </w:pPr>
      <w:r w:rsidRPr="003D5F50">
        <w:rPr>
          <w:rFonts w:ascii="Times New Roman" w:hAnsi="Times New Roman"/>
          <w:b/>
          <w:bCs/>
          <w:color w:val="auto"/>
          <w:sz w:val="28"/>
          <w:szCs w:val="28"/>
        </w:rPr>
        <w:lastRenderedPageBreak/>
        <w:t>Направления работы</w:t>
      </w:r>
    </w:p>
    <w:p w14:paraId="105077C4" w14:textId="77777777" w:rsidR="003D5F50" w:rsidRPr="003D5F50" w:rsidRDefault="003D5F50" w:rsidP="003D5F50">
      <w:pPr>
        <w:jc w:val="both"/>
        <w:rPr>
          <w:rFonts w:ascii="Times New Roman" w:hAnsi="Times New Roman" w:cs="Times New Roman"/>
          <w:sz w:val="28"/>
          <w:szCs w:val="28"/>
        </w:rPr>
      </w:pPr>
      <w:r w:rsidRPr="003D5F50">
        <w:rPr>
          <w:rFonts w:ascii="Times New Roman" w:hAnsi="Times New Roman" w:cs="Times New Roman"/>
          <w:sz w:val="28"/>
          <w:szCs w:val="28"/>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523"/>
        <w:gridCol w:w="6026"/>
        <w:gridCol w:w="2235"/>
      </w:tblGrid>
      <w:tr w:rsidR="003D5F50" w:rsidRPr="003D5F50" w14:paraId="47B3B3C6" w14:textId="77777777" w:rsidTr="003D5F50">
        <w:tc>
          <w:tcPr>
            <w:tcW w:w="565" w:type="dxa"/>
            <w:shd w:val="clear" w:color="auto" w:fill="auto"/>
          </w:tcPr>
          <w:p w14:paraId="7A0F5086" w14:textId="77777777" w:rsidR="003D5F50" w:rsidRPr="003D5F50" w:rsidRDefault="003D5F50" w:rsidP="006F4249">
            <w:pPr>
              <w:jc w:val="both"/>
              <w:rPr>
                <w:rFonts w:ascii="Times New Roman" w:hAnsi="Times New Roman" w:cs="Times New Roman"/>
                <w:sz w:val="28"/>
                <w:szCs w:val="28"/>
              </w:rPr>
            </w:pPr>
            <w:r w:rsidRPr="003D5F50">
              <w:rPr>
                <w:rFonts w:ascii="Times New Roman" w:hAnsi="Times New Roman" w:cs="Times New Roman"/>
                <w:sz w:val="28"/>
                <w:szCs w:val="28"/>
              </w:rPr>
              <w:t>№</w:t>
            </w:r>
          </w:p>
        </w:tc>
        <w:tc>
          <w:tcPr>
            <w:tcW w:w="1523" w:type="dxa"/>
            <w:shd w:val="clear" w:color="auto" w:fill="auto"/>
          </w:tcPr>
          <w:p w14:paraId="389118F8" w14:textId="77777777" w:rsidR="003D5F50" w:rsidRPr="003D5F50" w:rsidRDefault="003D5F50" w:rsidP="006F4249">
            <w:pPr>
              <w:jc w:val="both"/>
              <w:rPr>
                <w:rFonts w:ascii="Times New Roman" w:hAnsi="Times New Roman" w:cs="Times New Roman"/>
                <w:sz w:val="28"/>
                <w:szCs w:val="28"/>
              </w:rPr>
            </w:pPr>
            <w:r w:rsidRPr="003D5F50">
              <w:rPr>
                <w:rFonts w:ascii="Times New Roman" w:hAnsi="Times New Roman" w:cs="Times New Roman"/>
                <w:sz w:val="28"/>
                <w:szCs w:val="28"/>
              </w:rPr>
              <w:t>Направления работы</w:t>
            </w:r>
          </w:p>
        </w:tc>
        <w:tc>
          <w:tcPr>
            <w:tcW w:w="6026" w:type="dxa"/>
            <w:shd w:val="clear" w:color="auto" w:fill="auto"/>
          </w:tcPr>
          <w:p w14:paraId="3177B856" w14:textId="77777777" w:rsidR="003D5F50" w:rsidRPr="003D5F50" w:rsidRDefault="003D5F50" w:rsidP="006F4249">
            <w:pPr>
              <w:jc w:val="both"/>
              <w:rPr>
                <w:rFonts w:ascii="Times New Roman" w:hAnsi="Times New Roman" w:cs="Times New Roman"/>
                <w:sz w:val="28"/>
                <w:szCs w:val="28"/>
              </w:rPr>
            </w:pPr>
            <w:r w:rsidRPr="003D5F50">
              <w:rPr>
                <w:rFonts w:ascii="Times New Roman" w:hAnsi="Times New Roman" w:cs="Times New Roman"/>
                <w:sz w:val="28"/>
                <w:szCs w:val="28"/>
              </w:rPr>
              <w:t xml:space="preserve">Содержание </w:t>
            </w:r>
          </w:p>
        </w:tc>
        <w:tc>
          <w:tcPr>
            <w:tcW w:w="2235" w:type="dxa"/>
            <w:shd w:val="clear" w:color="auto" w:fill="auto"/>
          </w:tcPr>
          <w:p w14:paraId="58E797B4" w14:textId="77777777" w:rsidR="003D5F50" w:rsidRPr="003D5F50" w:rsidRDefault="003D5F50" w:rsidP="006F4249">
            <w:pPr>
              <w:jc w:val="both"/>
              <w:rPr>
                <w:rFonts w:ascii="Times New Roman" w:hAnsi="Times New Roman" w:cs="Times New Roman"/>
                <w:sz w:val="28"/>
                <w:szCs w:val="28"/>
              </w:rPr>
            </w:pPr>
            <w:r w:rsidRPr="003D5F50">
              <w:rPr>
                <w:rFonts w:ascii="Times New Roman" w:hAnsi="Times New Roman" w:cs="Times New Roman"/>
                <w:sz w:val="28"/>
                <w:szCs w:val="28"/>
              </w:rPr>
              <w:t xml:space="preserve">Специалисты </w:t>
            </w:r>
          </w:p>
        </w:tc>
      </w:tr>
      <w:tr w:rsidR="003D5F50" w:rsidRPr="003D5F50" w14:paraId="75E6C830" w14:textId="77777777" w:rsidTr="003D5F50">
        <w:tc>
          <w:tcPr>
            <w:tcW w:w="565" w:type="dxa"/>
            <w:shd w:val="clear" w:color="auto" w:fill="auto"/>
          </w:tcPr>
          <w:p w14:paraId="54049589" w14:textId="77777777" w:rsidR="003D5F50" w:rsidRPr="003D5F50" w:rsidRDefault="003D5F50" w:rsidP="006F4249">
            <w:pPr>
              <w:jc w:val="both"/>
              <w:rPr>
                <w:rFonts w:ascii="Times New Roman" w:hAnsi="Times New Roman" w:cs="Times New Roman"/>
                <w:sz w:val="28"/>
                <w:szCs w:val="28"/>
              </w:rPr>
            </w:pPr>
            <w:r w:rsidRPr="003D5F50">
              <w:rPr>
                <w:rFonts w:ascii="Times New Roman" w:hAnsi="Times New Roman" w:cs="Times New Roman"/>
                <w:sz w:val="28"/>
                <w:szCs w:val="28"/>
              </w:rPr>
              <w:t>1</w:t>
            </w:r>
          </w:p>
        </w:tc>
        <w:tc>
          <w:tcPr>
            <w:tcW w:w="1523" w:type="dxa"/>
            <w:shd w:val="clear" w:color="auto" w:fill="auto"/>
          </w:tcPr>
          <w:p w14:paraId="4EE9841B" w14:textId="77777777" w:rsidR="003D5F50" w:rsidRPr="003D5F50" w:rsidRDefault="003D5F50" w:rsidP="006F4249">
            <w:pPr>
              <w:jc w:val="both"/>
              <w:rPr>
                <w:rFonts w:ascii="Times New Roman" w:hAnsi="Times New Roman" w:cs="Times New Roman"/>
                <w:sz w:val="28"/>
                <w:szCs w:val="28"/>
              </w:rPr>
            </w:pPr>
            <w:r w:rsidRPr="003D5F50">
              <w:rPr>
                <w:rFonts w:ascii="Times New Roman" w:hAnsi="Times New Roman" w:cs="Times New Roman"/>
                <w:sz w:val="28"/>
                <w:szCs w:val="28"/>
              </w:rPr>
              <w:t>Диагно-стическая работа</w:t>
            </w:r>
          </w:p>
        </w:tc>
        <w:tc>
          <w:tcPr>
            <w:tcW w:w="6026" w:type="dxa"/>
            <w:shd w:val="clear" w:color="auto" w:fill="auto"/>
          </w:tcPr>
          <w:p w14:paraId="6F7DE9C1" w14:textId="77777777" w:rsidR="003D5F50" w:rsidRPr="003D5F50" w:rsidRDefault="003D5F50" w:rsidP="003D5F50">
            <w:pPr>
              <w:numPr>
                <w:ilvl w:val="0"/>
                <w:numId w:val="38"/>
              </w:numPr>
              <w:suppressAutoHyphens w:val="0"/>
              <w:spacing w:after="0" w:line="240" w:lineRule="auto"/>
              <w:jc w:val="both"/>
              <w:rPr>
                <w:rFonts w:ascii="Times New Roman" w:hAnsi="Times New Roman" w:cs="Times New Roman"/>
                <w:sz w:val="28"/>
                <w:szCs w:val="28"/>
              </w:rPr>
            </w:pPr>
            <w:r w:rsidRPr="003D5F50">
              <w:rPr>
                <w:rFonts w:ascii="Times New Roman" w:hAnsi="Times New Roman" w:cs="Times New Roman"/>
                <w:sz w:val="28"/>
                <w:szCs w:val="28"/>
              </w:rPr>
              <w:t>своевременное выявление детей, нуждающихся в специализированной помощи;</w:t>
            </w:r>
          </w:p>
          <w:p w14:paraId="4C7D8B2C" w14:textId="77777777" w:rsidR="003D5F50" w:rsidRPr="003D5F50" w:rsidRDefault="003D5F50" w:rsidP="003D5F50">
            <w:pPr>
              <w:numPr>
                <w:ilvl w:val="0"/>
                <w:numId w:val="38"/>
              </w:numPr>
              <w:suppressAutoHyphens w:val="0"/>
              <w:spacing w:after="0" w:line="240" w:lineRule="auto"/>
              <w:jc w:val="both"/>
              <w:rPr>
                <w:rFonts w:ascii="Times New Roman" w:hAnsi="Times New Roman" w:cs="Times New Roman"/>
                <w:sz w:val="28"/>
                <w:szCs w:val="28"/>
              </w:rPr>
            </w:pPr>
            <w:r w:rsidRPr="003D5F50">
              <w:rPr>
                <w:rFonts w:ascii="Times New Roman" w:hAnsi="Times New Roman" w:cs="Times New Roman"/>
                <w:sz w:val="28"/>
                <w:szCs w:val="28"/>
              </w:rPr>
              <w:t>ранняя (с первых дней пребывания ребёнка в образовательном учреждении) диагностика отклонений в развитии и анализ причин трудностей адаптации;</w:t>
            </w:r>
          </w:p>
          <w:p w14:paraId="0750ECC8" w14:textId="77777777" w:rsidR="003D5F50" w:rsidRPr="003D5F50" w:rsidRDefault="003D5F50" w:rsidP="003D5F50">
            <w:pPr>
              <w:numPr>
                <w:ilvl w:val="0"/>
                <w:numId w:val="38"/>
              </w:numPr>
              <w:suppressAutoHyphens w:val="0"/>
              <w:spacing w:after="0" w:line="240" w:lineRule="auto"/>
              <w:jc w:val="both"/>
              <w:rPr>
                <w:rFonts w:ascii="Times New Roman" w:hAnsi="Times New Roman" w:cs="Times New Roman"/>
                <w:sz w:val="28"/>
                <w:szCs w:val="28"/>
              </w:rPr>
            </w:pPr>
            <w:r w:rsidRPr="003D5F50">
              <w:rPr>
                <w:rFonts w:ascii="Times New Roman" w:hAnsi="Times New Roman" w:cs="Times New Roman"/>
                <w:sz w:val="28"/>
                <w:szCs w:val="28"/>
              </w:rPr>
              <w:t>комплексный сбор сведений о ребёнке на основании диагностической информации от специалистов разного профиля;</w:t>
            </w:r>
          </w:p>
          <w:p w14:paraId="4698674F" w14:textId="77777777" w:rsidR="003D5F50" w:rsidRPr="003D5F50" w:rsidRDefault="003D5F50" w:rsidP="003D5F50">
            <w:pPr>
              <w:numPr>
                <w:ilvl w:val="0"/>
                <w:numId w:val="38"/>
              </w:numPr>
              <w:suppressAutoHyphens w:val="0"/>
              <w:spacing w:after="0" w:line="240" w:lineRule="auto"/>
              <w:jc w:val="both"/>
              <w:rPr>
                <w:rFonts w:ascii="Times New Roman" w:hAnsi="Times New Roman" w:cs="Times New Roman"/>
                <w:sz w:val="28"/>
                <w:szCs w:val="28"/>
              </w:rPr>
            </w:pPr>
            <w:r w:rsidRPr="003D5F50">
              <w:rPr>
                <w:rFonts w:ascii="Times New Roman" w:hAnsi="Times New Roman" w:cs="Times New Roman"/>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14:paraId="5FC01372" w14:textId="77777777" w:rsidR="003D5F50" w:rsidRPr="003D5F50" w:rsidRDefault="003D5F50" w:rsidP="003D5F50">
            <w:pPr>
              <w:numPr>
                <w:ilvl w:val="0"/>
                <w:numId w:val="38"/>
              </w:numPr>
              <w:suppressAutoHyphens w:val="0"/>
              <w:spacing w:after="0" w:line="240" w:lineRule="auto"/>
              <w:jc w:val="both"/>
              <w:rPr>
                <w:rFonts w:ascii="Times New Roman" w:hAnsi="Times New Roman" w:cs="Times New Roman"/>
                <w:sz w:val="28"/>
                <w:szCs w:val="28"/>
              </w:rPr>
            </w:pPr>
            <w:r w:rsidRPr="003D5F50">
              <w:rPr>
                <w:rFonts w:ascii="Times New Roman" w:hAnsi="Times New Roman" w:cs="Times New Roman"/>
                <w:sz w:val="28"/>
                <w:szCs w:val="28"/>
              </w:rPr>
              <w:t>изучение развития эмоционально-волевой сферы и личностных особенностей обучающихся;</w:t>
            </w:r>
          </w:p>
          <w:p w14:paraId="66B6DCC5" w14:textId="77777777" w:rsidR="003D5F50" w:rsidRPr="003D5F50" w:rsidRDefault="003D5F50" w:rsidP="003D5F50">
            <w:pPr>
              <w:numPr>
                <w:ilvl w:val="0"/>
                <w:numId w:val="38"/>
              </w:numPr>
              <w:suppressAutoHyphens w:val="0"/>
              <w:spacing w:after="0" w:line="240" w:lineRule="auto"/>
              <w:jc w:val="both"/>
              <w:rPr>
                <w:rFonts w:ascii="Times New Roman" w:hAnsi="Times New Roman" w:cs="Times New Roman"/>
                <w:sz w:val="28"/>
                <w:szCs w:val="28"/>
              </w:rPr>
            </w:pPr>
            <w:r w:rsidRPr="003D5F50">
              <w:rPr>
                <w:rFonts w:ascii="Times New Roman" w:hAnsi="Times New Roman" w:cs="Times New Roman"/>
                <w:sz w:val="28"/>
                <w:szCs w:val="28"/>
              </w:rPr>
              <w:t>изучение социальной ситуации развития и условий семейного воспитания ребёнка;</w:t>
            </w:r>
          </w:p>
          <w:p w14:paraId="10406209" w14:textId="77777777" w:rsidR="003D5F50" w:rsidRPr="003D5F50" w:rsidRDefault="003D5F50" w:rsidP="003D5F50">
            <w:pPr>
              <w:numPr>
                <w:ilvl w:val="0"/>
                <w:numId w:val="38"/>
              </w:numPr>
              <w:suppressAutoHyphens w:val="0"/>
              <w:spacing w:after="0" w:line="240" w:lineRule="auto"/>
              <w:jc w:val="both"/>
              <w:rPr>
                <w:rFonts w:ascii="Times New Roman" w:hAnsi="Times New Roman" w:cs="Times New Roman"/>
                <w:sz w:val="28"/>
                <w:szCs w:val="28"/>
              </w:rPr>
            </w:pPr>
            <w:r w:rsidRPr="003D5F50">
              <w:rPr>
                <w:rFonts w:ascii="Times New Roman" w:hAnsi="Times New Roman" w:cs="Times New Roman"/>
                <w:sz w:val="28"/>
                <w:szCs w:val="28"/>
              </w:rPr>
              <w:t>изучение адаптивных возможностей и уровня социализации ребёнка с ограниченными возможностями здоровья;</w:t>
            </w:r>
          </w:p>
          <w:p w14:paraId="10FDBF66" w14:textId="77777777" w:rsidR="003D5F50" w:rsidRPr="003D5F50" w:rsidRDefault="003D5F50" w:rsidP="003D5F50">
            <w:pPr>
              <w:numPr>
                <w:ilvl w:val="0"/>
                <w:numId w:val="38"/>
              </w:numPr>
              <w:suppressAutoHyphens w:val="0"/>
              <w:spacing w:after="0" w:line="240" w:lineRule="auto"/>
              <w:jc w:val="both"/>
              <w:rPr>
                <w:rFonts w:ascii="Times New Roman" w:hAnsi="Times New Roman" w:cs="Times New Roman"/>
                <w:sz w:val="28"/>
                <w:szCs w:val="28"/>
              </w:rPr>
            </w:pPr>
            <w:r w:rsidRPr="003D5F50">
              <w:rPr>
                <w:rFonts w:ascii="Times New Roman" w:hAnsi="Times New Roman" w:cs="Times New Roman"/>
                <w:sz w:val="28"/>
                <w:szCs w:val="28"/>
              </w:rPr>
              <w:t>системный разносторонний контроль специалистов за уровнем и динамикой развития ребёнка;</w:t>
            </w:r>
          </w:p>
          <w:p w14:paraId="71A47482" w14:textId="77777777" w:rsidR="003D5F50" w:rsidRPr="003D5F50" w:rsidRDefault="003D5F50" w:rsidP="003D5F50">
            <w:pPr>
              <w:numPr>
                <w:ilvl w:val="0"/>
                <w:numId w:val="38"/>
              </w:numPr>
              <w:suppressAutoHyphens w:val="0"/>
              <w:spacing w:after="0" w:line="240" w:lineRule="auto"/>
              <w:jc w:val="both"/>
              <w:rPr>
                <w:rFonts w:ascii="Times New Roman" w:hAnsi="Times New Roman" w:cs="Times New Roman"/>
                <w:sz w:val="28"/>
                <w:szCs w:val="28"/>
              </w:rPr>
            </w:pPr>
            <w:r w:rsidRPr="003D5F50">
              <w:rPr>
                <w:rFonts w:ascii="Times New Roman" w:hAnsi="Times New Roman" w:cs="Times New Roman"/>
                <w:sz w:val="28"/>
                <w:szCs w:val="28"/>
              </w:rPr>
              <w:t>анализ успешности коррекционно-развивающей работы.</w:t>
            </w:r>
          </w:p>
        </w:tc>
        <w:tc>
          <w:tcPr>
            <w:tcW w:w="2235" w:type="dxa"/>
            <w:shd w:val="clear" w:color="auto" w:fill="auto"/>
          </w:tcPr>
          <w:p w14:paraId="4D1691DE" w14:textId="77777777" w:rsidR="003D5F50" w:rsidRPr="003D5F50" w:rsidRDefault="003D5F50" w:rsidP="006F4249">
            <w:pPr>
              <w:jc w:val="both"/>
              <w:rPr>
                <w:rFonts w:ascii="Times New Roman" w:hAnsi="Times New Roman" w:cs="Times New Roman"/>
                <w:sz w:val="28"/>
                <w:szCs w:val="28"/>
              </w:rPr>
            </w:pPr>
            <w:r w:rsidRPr="003D5F50">
              <w:rPr>
                <w:rFonts w:ascii="Times New Roman" w:hAnsi="Times New Roman" w:cs="Times New Roman"/>
                <w:sz w:val="28"/>
                <w:szCs w:val="28"/>
              </w:rPr>
              <w:t>Психолог, логопед, учитель начальных классов</w:t>
            </w:r>
          </w:p>
        </w:tc>
      </w:tr>
      <w:tr w:rsidR="003D5F50" w:rsidRPr="003D5F50" w14:paraId="02F7DB16" w14:textId="77777777" w:rsidTr="003D5F50">
        <w:tc>
          <w:tcPr>
            <w:tcW w:w="565" w:type="dxa"/>
            <w:shd w:val="clear" w:color="auto" w:fill="auto"/>
          </w:tcPr>
          <w:p w14:paraId="319AD1C6" w14:textId="77777777" w:rsidR="003D5F50" w:rsidRPr="003D5F50" w:rsidRDefault="003D5F50" w:rsidP="006F4249">
            <w:pPr>
              <w:jc w:val="both"/>
              <w:rPr>
                <w:rFonts w:ascii="Times New Roman" w:hAnsi="Times New Roman" w:cs="Times New Roman"/>
                <w:sz w:val="28"/>
                <w:szCs w:val="28"/>
              </w:rPr>
            </w:pPr>
            <w:r w:rsidRPr="003D5F50">
              <w:rPr>
                <w:rFonts w:ascii="Times New Roman" w:hAnsi="Times New Roman" w:cs="Times New Roman"/>
                <w:sz w:val="28"/>
                <w:szCs w:val="28"/>
              </w:rPr>
              <w:t>2</w:t>
            </w:r>
          </w:p>
        </w:tc>
        <w:tc>
          <w:tcPr>
            <w:tcW w:w="1523" w:type="dxa"/>
            <w:shd w:val="clear" w:color="auto" w:fill="auto"/>
          </w:tcPr>
          <w:p w14:paraId="1B6E67FB" w14:textId="77777777" w:rsidR="003D5F50" w:rsidRPr="003D5F50" w:rsidRDefault="003D5F50" w:rsidP="006F4249">
            <w:pPr>
              <w:jc w:val="both"/>
              <w:rPr>
                <w:rFonts w:ascii="Times New Roman" w:hAnsi="Times New Roman" w:cs="Times New Roman"/>
                <w:sz w:val="28"/>
                <w:szCs w:val="28"/>
              </w:rPr>
            </w:pPr>
            <w:r w:rsidRPr="003D5F50">
              <w:rPr>
                <w:rFonts w:ascii="Times New Roman" w:hAnsi="Times New Roman" w:cs="Times New Roman"/>
                <w:sz w:val="28"/>
                <w:szCs w:val="28"/>
              </w:rPr>
              <w:t>Коррек-ционно-развиваю-</w:t>
            </w:r>
          </w:p>
          <w:p w14:paraId="7597D3DC" w14:textId="77777777" w:rsidR="003D5F50" w:rsidRPr="003D5F50" w:rsidRDefault="003D5F50" w:rsidP="006F4249">
            <w:pPr>
              <w:jc w:val="both"/>
              <w:rPr>
                <w:rFonts w:ascii="Times New Roman" w:hAnsi="Times New Roman" w:cs="Times New Roman"/>
                <w:sz w:val="28"/>
                <w:szCs w:val="28"/>
              </w:rPr>
            </w:pPr>
            <w:r w:rsidRPr="003D5F50">
              <w:rPr>
                <w:rFonts w:ascii="Times New Roman" w:hAnsi="Times New Roman" w:cs="Times New Roman"/>
                <w:sz w:val="28"/>
                <w:szCs w:val="28"/>
              </w:rPr>
              <w:t>щая работа</w:t>
            </w:r>
          </w:p>
        </w:tc>
        <w:tc>
          <w:tcPr>
            <w:tcW w:w="6026" w:type="dxa"/>
            <w:shd w:val="clear" w:color="auto" w:fill="auto"/>
          </w:tcPr>
          <w:p w14:paraId="5CA78A4B" w14:textId="77777777" w:rsidR="003D5F50" w:rsidRPr="003D5F50" w:rsidRDefault="003D5F50" w:rsidP="003D5F50">
            <w:pPr>
              <w:numPr>
                <w:ilvl w:val="0"/>
                <w:numId w:val="39"/>
              </w:numPr>
              <w:suppressAutoHyphens w:val="0"/>
              <w:spacing w:after="0" w:line="240" w:lineRule="auto"/>
              <w:jc w:val="both"/>
              <w:rPr>
                <w:rFonts w:ascii="Times New Roman" w:hAnsi="Times New Roman" w:cs="Times New Roman"/>
                <w:sz w:val="28"/>
                <w:szCs w:val="28"/>
              </w:rPr>
            </w:pPr>
            <w:r w:rsidRPr="003D5F50">
              <w:rPr>
                <w:rFonts w:ascii="Times New Roman" w:hAnsi="Times New Roman" w:cs="Times New Roman"/>
                <w:sz w:val="28"/>
                <w:szCs w:val="28"/>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14:paraId="22714454" w14:textId="77777777" w:rsidR="003D5F50" w:rsidRPr="003D5F50" w:rsidRDefault="003D5F50" w:rsidP="003D5F50">
            <w:pPr>
              <w:numPr>
                <w:ilvl w:val="0"/>
                <w:numId w:val="39"/>
              </w:numPr>
              <w:suppressAutoHyphens w:val="0"/>
              <w:spacing w:after="0" w:line="240" w:lineRule="auto"/>
              <w:jc w:val="both"/>
              <w:rPr>
                <w:rFonts w:ascii="Times New Roman" w:hAnsi="Times New Roman" w:cs="Times New Roman"/>
                <w:sz w:val="28"/>
                <w:szCs w:val="28"/>
              </w:rPr>
            </w:pPr>
            <w:r w:rsidRPr="003D5F50">
              <w:rPr>
                <w:rFonts w:ascii="Times New Roman" w:hAnsi="Times New Roman" w:cs="Times New Roman"/>
                <w:sz w:val="28"/>
                <w:szCs w:val="28"/>
              </w:rPr>
              <w:t xml:space="preserve">организация и проведение специалистами индивидуальных и групповых </w:t>
            </w:r>
            <w:r w:rsidRPr="003D5F50">
              <w:rPr>
                <w:rFonts w:ascii="Times New Roman" w:hAnsi="Times New Roman" w:cs="Times New Roman"/>
                <w:sz w:val="28"/>
                <w:szCs w:val="28"/>
              </w:rPr>
              <w:lastRenderedPageBreak/>
              <w:t>коррекционно-развивающих занятий, необходимых для преодоления нарушений развития и трудностей обучения;</w:t>
            </w:r>
          </w:p>
          <w:p w14:paraId="6E56FF43" w14:textId="77777777" w:rsidR="003D5F50" w:rsidRPr="003D5F50" w:rsidRDefault="003D5F50" w:rsidP="003D5F50">
            <w:pPr>
              <w:numPr>
                <w:ilvl w:val="0"/>
                <w:numId w:val="39"/>
              </w:numPr>
              <w:suppressAutoHyphens w:val="0"/>
              <w:spacing w:after="0" w:line="240" w:lineRule="auto"/>
              <w:jc w:val="both"/>
              <w:rPr>
                <w:rFonts w:ascii="Times New Roman" w:hAnsi="Times New Roman" w:cs="Times New Roman"/>
                <w:sz w:val="28"/>
                <w:szCs w:val="28"/>
              </w:rPr>
            </w:pPr>
            <w:r w:rsidRPr="003D5F50">
              <w:rPr>
                <w:rFonts w:ascii="Times New Roman" w:hAnsi="Times New Roman" w:cs="Times New Roman"/>
                <w:sz w:val="28"/>
                <w:szCs w:val="28"/>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14:paraId="1A8BA8C0" w14:textId="77777777" w:rsidR="003D5F50" w:rsidRPr="003D5F50" w:rsidRDefault="003D5F50" w:rsidP="003D5F50">
            <w:pPr>
              <w:numPr>
                <w:ilvl w:val="0"/>
                <w:numId w:val="39"/>
              </w:numPr>
              <w:suppressAutoHyphens w:val="0"/>
              <w:spacing w:after="0" w:line="240" w:lineRule="auto"/>
              <w:jc w:val="both"/>
              <w:rPr>
                <w:rFonts w:ascii="Times New Roman" w:hAnsi="Times New Roman" w:cs="Times New Roman"/>
                <w:sz w:val="28"/>
                <w:szCs w:val="28"/>
              </w:rPr>
            </w:pPr>
            <w:r w:rsidRPr="003D5F50">
              <w:rPr>
                <w:rFonts w:ascii="Times New Roman" w:hAnsi="Times New Roman" w:cs="Times New Roman"/>
                <w:sz w:val="28"/>
                <w:szCs w:val="28"/>
              </w:rPr>
              <w:t>коррекция и развитие высших психических функций;</w:t>
            </w:r>
          </w:p>
          <w:p w14:paraId="7AD58784" w14:textId="77777777" w:rsidR="003D5F50" w:rsidRPr="003D5F50" w:rsidRDefault="003D5F50" w:rsidP="003D5F50">
            <w:pPr>
              <w:numPr>
                <w:ilvl w:val="0"/>
                <w:numId w:val="39"/>
              </w:numPr>
              <w:suppressAutoHyphens w:val="0"/>
              <w:spacing w:after="0" w:line="240" w:lineRule="auto"/>
              <w:jc w:val="both"/>
              <w:rPr>
                <w:rFonts w:ascii="Times New Roman" w:hAnsi="Times New Roman" w:cs="Times New Roman"/>
                <w:sz w:val="28"/>
                <w:szCs w:val="28"/>
              </w:rPr>
            </w:pPr>
            <w:r w:rsidRPr="003D5F50">
              <w:rPr>
                <w:rFonts w:ascii="Times New Roman" w:hAnsi="Times New Roman" w:cs="Times New Roman"/>
                <w:sz w:val="28"/>
                <w:szCs w:val="28"/>
              </w:rPr>
              <w:t>развитие эмоционально-волевой и личностной сфер ребёнка и психокоррекцию его поведения;</w:t>
            </w:r>
          </w:p>
          <w:p w14:paraId="6CBCD4E0" w14:textId="77777777" w:rsidR="003D5F50" w:rsidRPr="003D5F50" w:rsidRDefault="003D5F50" w:rsidP="003D5F50">
            <w:pPr>
              <w:numPr>
                <w:ilvl w:val="0"/>
                <w:numId w:val="39"/>
              </w:numPr>
              <w:suppressAutoHyphens w:val="0"/>
              <w:spacing w:after="0" w:line="240" w:lineRule="auto"/>
              <w:jc w:val="both"/>
              <w:rPr>
                <w:rFonts w:ascii="Times New Roman" w:hAnsi="Times New Roman" w:cs="Times New Roman"/>
                <w:sz w:val="28"/>
                <w:szCs w:val="28"/>
              </w:rPr>
            </w:pPr>
            <w:r w:rsidRPr="003D5F50">
              <w:rPr>
                <w:rFonts w:ascii="Times New Roman" w:hAnsi="Times New Roman" w:cs="Times New Roman"/>
                <w:sz w:val="28"/>
                <w:szCs w:val="28"/>
              </w:rPr>
              <w:t>социальная защита ребёнка в случаях неблагоприятных условий жизни при психотравмирующих обстоятельствах.</w:t>
            </w:r>
          </w:p>
          <w:p w14:paraId="233F9461" w14:textId="77777777" w:rsidR="003D5F50" w:rsidRPr="003D5F50" w:rsidRDefault="003D5F50" w:rsidP="006F4249">
            <w:pPr>
              <w:jc w:val="both"/>
              <w:rPr>
                <w:rFonts w:ascii="Times New Roman" w:hAnsi="Times New Roman" w:cs="Times New Roman"/>
                <w:sz w:val="28"/>
                <w:szCs w:val="28"/>
              </w:rPr>
            </w:pPr>
          </w:p>
        </w:tc>
        <w:tc>
          <w:tcPr>
            <w:tcW w:w="2235" w:type="dxa"/>
            <w:shd w:val="clear" w:color="auto" w:fill="auto"/>
          </w:tcPr>
          <w:p w14:paraId="592C2295" w14:textId="77777777" w:rsidR="003D5F50" w:rsidRPr="003D5F50" w:rsidRDefault="003D5F50" w:rsidP="006F4249">
            <w:pPr>
              <w:jc w:val="both"/>
              <w:rPr>
                <w:rFonts w:ascii="Times New Roman" w:hAnsi="Times New Roman" w:cs="Times New Roman"/>
                <w:sz w:val="28"/>
                <w:szCs w:val="28"/>
              </w:rPr>
            </w:pPr>
            <w:r w:rsidRPr="003D5F50">
              <w:rPr>
                <w:rFonts w:ascii="Times New Roman" w:hAnsi="Times New Roman" w:cs="Times New Roman"/>
                <w:sz w:val="28"/>
                <w:szCs w:val="28"/>
              </w:rPr>
              <w:lastRenderedPageBreak/>
              <w:t>Психолог, логопед</w:t>
            </w:r>
          </w:p>
          <w:p w14:paraId="0D3783B3" w14:textId="77777777" w:rsidR="003D5F50" w:rsidRPr="003D5F50" w:rsidRDefault="003D5F50" w:rsidP="006F4249">
            <w:pPr>
              <w:jc w:val="both"/>
              <w:rPr>
                <w:rFonts w:ascii="Times New Roman" w:hAnsi="Times New Roman" w:cs="Times New Roman"/>
                <w:sz w:val="28"/>
                <w:szCs w:val="28"/>
              </w:rPr>
            </w:pPr>
          </w:p>
          <w:p w14:paraId="25C42E24" w14:textId="77777777" w:rsidR="003D5F50" w:rsidRPr="003D5F50" w:rsidRDefault="003D5F50" w:rsidP="006F4249">
            <w:pPr>
              <w:jc w:val="both"/>
              <w:rPr>
                <w:rFonts w:ascii="Times New Roman" w:hAnsi="Times New Roman" w:cs="Times New Roman"/>
                <w:sz w:val="28"/>
                <w:szCs w:val="28"/>
              </w:rPr>
            </w:pPr>
          </w:p>
          <w:p w14:paraId="722AD2D2" w14:textId="77777777" w:rsidR="003D5F50" w:rsidRPr="003D5F50" w:rsidRDefault="003D5F50" w:rsidP="006F4249">
            <w:pPr>
              <w:jc w:val="both"/>
              <w:rPr>
                <w:rFonts w:ascii="Times New Roman" w:hAnsi="Times New Roman" w:cs="Times New Roman"/>
                <w:sz w:val="28"/>
                <w:szCs w:val="28"/>
              </w:rPr>
            </w:pPr>
          </w:p>
          <w:p w14:paraId="6FE6C7E2" w14:textId="77777777" w:rsidR="003D5F50" w:rsidRPr="003D5F50" w:rsidRDefault="003D5F50" w:rsidP="006F4249">
            <w:pPr>
              <w:jc w:val="both"/>
              <w:rPr>
                <w:rFonts w:ascii="Times New Roman" w:hAnsi="Times New Roman" w:cs="Times New Roman"/>
                <w:sz w:val="28"/>
                <w:szCs w:val="28"/>
              </w:rPr>
            </w:pPr>
          </w:p>
          <w:p w14:paraId="038F2436" w14:textId="77777777" w:rsidR="003D5F50" w:rsidRPr="003D5F50" w:rsidRDefault="003D5F50" w:rsidP="006F4249">
            <w:pPr>
              <w:jc w:val="both"/>
              <w:rPr>
                <w:rFonts w:ascii="Times New Roman" w:hAnsi="Times New Roman" w:cs="Times New Roman"/>
                <w:sz w:val="28"/>
                <w:szCs w:val="28"/>
              </w:rPr>
            </w:pPr>
          </w:p>
          <w:p w14:paraId="256CEFE1" w14:textId="77777777" w:rsidR="003D5F50" w:rsidRPr="003D5F50" w:rsidRDefault="003D5F50" w:rsidP="006F4249">
            <w:pPr>
              <w:jc w:val="both"/>
              <w:rPr>
                <w:rFonts w:ascii="Times New Roman" w:hAnsi="Times New Roman" w:cs="Times New Roman"/>
                <w:sz w:val="28"/>
                <w:szCs w:val="28"/>
              </w:rPr>
            </w:pPr>
          </w:p>
          <w:p w14:paraId="5F3B506C" w14:textId="77777777" w:rsidR="003D5F50" w:rsidRPr="003D5F50" w:rsidRDefault="003D5F50" w:rsidP="006F4249">
            <w:pPr>
              <w:jc w:val="both"/>
              <w:rPr>
                <w:rFonts w:ascii="Times New Roman" w:hAnsi="Times New Roman" w:cs="Times New Roman"/>
                <w:sz w:val="28"/>
                <w:szCs w:val="28"/>
              </w:rPr>
            </w:pPr>
          </w:p>
          <w:p w14:paraId="0189163B" w14:textId="77777777" w:rsidR="003D5F50" w:rsidRPr="003D5F50" w:rsidRDefault="003D5F50" w:rsidP="006F4249">
            <w:pPr>
              <w:jc w:val="both"/>
              <w:rPr>
                <w:rFonts w:ascii="Times New Roman" w:hAnsi="Times New Roman" w:cs="Times New Roman"/>
                <w:sz w:val="28"/>
                <w:szCs w:val="28"/>
              </w:rPr>
            </w:pPr>
          </w:p>
          <w:p w14:paraId="0326847E" w14:textId="77777777" w:rsidR="003D5F50" w:rsidRPr="003D5F50" w:rsidRDefault="003D5F50" w:rsidP="006F4249">
            <w:pPr>
              <w:jc w:val="both"/>
              <w:rPr>
                <w:rFonts w:ascii="Times New Roman" w:hAnsi="Times New Roman" w:cs="Times New Roman"/>
                <w:sz w:val="28"/>
                <w:szCs w:val="28"/>
              </w:rPr>
            </w:pPr>
          </w:p>
          <w:p w14:paraId="77B58BF2" w14:textId="77777777" w:rsidR="003D5F50" w:rsidRPr="003D5F50" w:rsidRDefault="003D5F50" w:rsidP="006F4249">
            <w:pPr>
              <w:jc w:val="both"/>
              <w:rPr>
                <w:rFonts w:ascii="Times New Roman" w:hAnsi="Times New Roman" w:cs="Times New Roman"/>
                <w:sz w:val="28"/>
                <w:szCs w:val="28"/>
              </w:rPr>
            </w:pPr>
            <w:r w:rsidRPr="003D5F50">
              <w:rPr>
                <w:rFonts w:ascii="Times New Roman" w:hAnsi="Times New Roman" w:cs="Times New Roman"/>
                <w:sz w:val="28"/>
                <w:szCs w:val="28"/>
              </w:rPr>
              <w:t>учитель</w:t>
            </w:r>
          </w:p>
          <w:p w14:paraId="0AC6B4C5" w14:textId="77777777" w:rsidR="003D5F50" w:rsidRPr="003D5F50" w:rsidRDefault="003D5F50" w:rsidP="006F4249">
            <w:pPr>
              <w:jc w:val="both"/>
              <w:rPr>
                <w:rFonts w:ascii="Times New Roman" w:hAnsi="Times New Roman" w:cs="Times New Roman"/>
                <w:sz w:val="28"/>
                <w:szCs w:val="28"/>
              </w:rPr>
            </w:pPr>
          </w:p>
          <w:p w14:paraId="04119973" w14:textId="77777777" w:rsidR="003D5F50" w:rsidRPr="003D5F50" w:rsidRDefault="003D5F50" w:rsidP="006F4249">
            <w:pPr>
              <w:jc w:val="both"/>
              <w:rPr>
                <w:rFonts w:ascii="Times New Roman" w:hAnsi="Times New Roman" w:cs="Times New Roman"/>
                <w:sz w:val="28"/>
                <w:szCs w:val="28"/>
              </w:rPr>
            </w:pPr>
          </w:p>
          <w:p w14:paraId="323886E0" w14:textId="77777777" w:rsidR="003D5F50" w:rsidRPr="003D5F50" w:rsidRDefault="003D5F50" w:rsidP="006F4249">
            <w:pPr>
              <w:jc w:val="both"/>
              <w:rPr>
                <w:rFonts w:ascii="Times New Roman" w:hAnsi="Times New Roman" w:cs="Times New Roman"/>
                <w:sz w:val="28"/>
                <w:szCs w:val="28"/>
              </w:rPr>
            </w:pPr>
          </w:p>
          <w:p w14:paraId="3D9B1EC2" w14:textId="77777777" w:rsidR="003D5F50" w:rsidRPr="003D5F50" w:rsidRDefault="003D5F50" w:rsidP="006F4249">
            <w:pPr>
              <w:jc w:val="both"/>
              <w:rPr>
                <w:rFonts w:ascii="Times New Roman" w:hAnsi="Times New Roman" w:cs="Times New Roman"/>
                <w:sz w:val="28"/>
                <w:szCs w:val="28"/>
              </w:rPr>
            </w:pPr>
          </w:p>
        </w:tc>
      </w:tr>
      <w:tr w:rsidR="003D5F50" w:rsidRPr="003D5F50" w14:paraId="7B5892B3" w14:textId="77777777" w:rsidTr="003D5F50">
        <w:tc>
          <w:tcPr>
            <w:tcW w:w="565" w:type="dxa"/>
            <w:shd w:val="clear" w:color="auto" w:fill="auto"/>
          </w:tcPr>
          <w:p w14:paraId="799C8FF7" w14:textId="77777777" w:rsidR="003D5F50" w:rsidRPr="003D5F50" w:rsidRDefault="003D5F50" w:rsidP="006F4249">
            <w:pPr>
              <w:jc w:val="both"/>
              <w:rPr>
                <w:rFonts w:ascii="Times New Roman" w:hAnsi="Times New Roman" w:cs="Times New Roman"/>
                <w:sz w:val="28"/>
                <w:szCs w:val="28"/>
              </w:rPr>
            </w:pPr>
            <w:r w:rsidRPr="003D5F50">
              <w:rPr>
                <w:rFonts w:ascii="Times New Roman" w:hAnsi="Times New Roman" w:cs="Times New Roman"/>
                <w:sz w:val="28"/>
                <w:szCs w:val="28"/>
              </w:rPr>
              <w:lastRenderedPageBreak/>
              <w:t>3</w:t>
            </w:r>
          </w:p>
        </w:tc>
        <w:tc>
          <w:tcPr>
            <w:tcW w:w="1523" w:type="dxa"/>
            <w:shd w:val="clear" w:color="auto" w:fill="auto"/>
          </w:tcPr>
          <w:p w14:paraId="064BE0AF" w14:textId="77777777" w:rsidR="003D5F50" w:rsidRPr="003D5F50" w:rsidRDefault="003D5F50" w:rsidP="006F4249">
            <w:pPr>
              <w:jc w:val="both"/>
              <w:rPr>
                <w:rFonts w:ascii="Times New Roman" w:hAnsi="Times New Roman" w:cs="Times New Roman"/>
                <w:sz w:val="28"/>
                <w:szCs w:val="28"/>
              </w:rPr>
            </w:pPr>
            <w:r w:rsidRPr="003D5F50">
              <w:rPr>
                <w:rFonts w:ascii="Times New Roman" w:hAnsi="Times New Roman" w:cs="Times New Roman"/>
                <w:sz w:val="28"/>
                <w:szCs w:val="28"/>
              </w:rPr>
              <w:t>Консульта-тивная работа</w:t>
            </w:r>
          </w:p>
        </w:tc>
        <w:tc>
          <w:tcPr>
            <w:tcW w:w="6026" w:type="dxa"/>
            <w:shd w:val="clear" w:color="auto" w:fill="auto"/>
          </w:tcPr>
          <w:p w14:paraId="27F75DFC" w14:textId="77777777" w:rsidR="003D5F50" w:rsidRPr="003D5F50" w:rsidRDefault="003D5F50" w:rsidP="003D5F50">
            <w:pPr>
              <w:numPr>
                <w:ilvl w:val="0"/>
                <w:numId w:val="40"/>
              </w:numPr>
              <w:suppressAutoHyphens w:val="0"/>
              <w:spacing w:after="0" w:line="240" w:lineRule="auto"/>
              <w:jc w:val="both"/>
              <w:rPr>
                <w:rFonts w:ascii="Times New Roman" w:hAnsi="Times New Roman" w:cs="Times New Roman"/>
                <w:sz w:val="28"/>
                <w:szCs w:val="28"/>
              </w:rPr>
            </w:pPr>
            <w:r w:rsidRPr="003D5F50">
              <w:rPr>
                <w:rFonts w:ascii="Times New Roman" w:hAnsi="Times New Roman" w:cs="Times New Roman"/>
                <w:sz w:val="28"/>
                <w:szCs w:val="28"/>
              </w:rPr>
              <w:t>выработка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14:paraId="57DD602A" w14:textId="77777777" w:rsidR="003D5F50" w:rsidRPr="003D5F50" w:rsidRDefault="003D5F50" w:rsidP="003D5F50">
            <w:pPr>
              <w:numPr>
                <w:ilvl w:val="0"/>
                <w:numId w:val="40"/>
              </w:numPr>
              <w:suppressAutoHyphens w:val="0"/>
              <w:spacing w:after="0" w:line="240" w:lineRule="auto"/>
              <w:jc w:val="both"/>
              <w:rPr>
                <w:rFonts w:ascii="Times New Roman" w:hAnsi="Times New Roman" w:cs="Times New Roman"/>
                <w:sz w:val="28"/>
                <w:szCs w:val="28"/>
              </w:rPr>
            </w:pPr>
            <w:r w:rsidRPr="003D5F50">
              <w:rPr>
                <w:rFonts w:ascii="Times New Roman" w:hAnsi="Times New Roman" w:cs="Times New Roman"/>
                <w:sz w:val="28"/>
                <w:szCs w:val="28"/>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14:paraId="62BF205E" w14:textId="77777777" w:rsidR="003D5F50" w:rsidRPr="003D5F50" w:rsidRDefault="003D5F50" w:rsidP="003D5F50">
            <w:pPr>
              <w:numPr>
                <w:ilvl w:val="0"/>
                <w:numId w:val="40"/>
              </w:numPr>
              <w:suppressAutoHyphens w:val="0"/>
              <w:spacing w:after="0" w:line="240" w:lineRule="auto"/>
              <w:jc w:val="both"/>
              <w:rPr>
                <w:rFonts w:ascii="Times New Roman" w:hAnsi="Times New Roman" w:cs="Times New Roman"/>
                <w:sz w:val="28"/>
                <w:szCs w:val="28"/>
              </w:rPr>
            </w:pPr>
            <w:r w:rsidRPr="003D5F50">
              <w:rPr>
                <w:rFonts w:ascii="Times New Roman" w:hAnsi="Times New Roman" w:cs="Times New Roman"/>
                <w:sz w:val="28"/>
                <w:szCs w:val="28"/>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235" w:type="dxa"/>
            <w:shd w:val="clear" w:color="auto" w:fill="auto"/>
          </w:tcPr>
          <w:p w14:paraId="5949B2AE" w14:textId="77777777" w:rsidR="003D5F50" w:rsidRPr="003D5F50" w:rsidRDefault="003D5F50" w:rsidP="006F4249">
            <w:pPr>
              <w:jc w:val="both"/>
              <w:rPr>
                <w:rFonts w:ascii="Times New Roman" w:hAnsi="Times New Roman" w:cs="Times New Roman"/>
                <w:sz w:val="28"/>
                <w:szCs w:val="28"/>
              </w:rPr>
            </w:pPr>
            <w:r w:rsidRPr="003D5F50">
              <w:rPr>
                <w:rFonts w:ascii="Times New Roman" w:hAnsi="Times New Roman" w:cs="Times New Roman"/>
                <w:sz w:val="28"/>
                <w:szCs w:val="28"/>
              </w:rPr>
              <w:t>Социальный педагог</w:t>
            </w:r>
          </w:p>
        </w:tc>
      </w:tr>
      <w:tr w:rsidR="003D5F50" w:rsidRPr="003D5F50" w14:paraId="2541CF8F" w14:textId="77777777" w:rsidTr="003D5F50">
        <w:tc>
          <w:tcPr>
            <w:tcW w:w="565" w:type="dxa"/>
            <w:shd w:val="clear" w:color="auto" w:fill="auto"/>
          </w:tcPr>
          <w:p w14:paraId="1000E6E6" w14:textId="77777777" w:rsidR="003D5F50" w:rsidRPr="003D5F50" w:rsidRDefault="003D5F50" w:rsidP="006F4249">
            <w:pPr>
              <w:jc w:val="both"/>
              <w:rPr>
                <w:rFonts w:ascii="Times New Roman" w:hAnsi="Times New Roman" w:cs="Times New Roman"/>
                <w:sz w:val="28"/>
                <w:szCs w:val="28"/>
              </w:rPr>
            </w:pPr>
            <w:r w:rsidRPr="003D5F50">
              <w:rPr>
                <w:rFonts w:ascii="Times New Roman" w:hAnsi="Times New Roman" w:cs="Times New Roman"/>
                <w:sz w:val="28"/>
                <w:szCs w:val="28"/>
              </w:rPr>
              <w:t>4</w:t>
            </w:r>
          </w:p>
        </w:tc>
        <w:tc>
          <w:tcPr>
            <w:tcW w:w="1523" w:type="dxa"/>
            <w:shd w:val="clear" w:color="auto" w:fill="auto"/>
          </w:tcPr>
          <w:p w14:paraId="0DA6C16D" w14:textId="77777777" w:rsidR="003D5F50" w:rsidRPr="003D5F50" w:rsidRDefault="003D5F50" w:rsidP="006F4249">
            <w:pPr>
              <w:jc w:val="both"/>
              <w:rPr>
                <w:rFonts w:ascii="Times New Roman" w:hAnsi="Times New Roman" w:cs="Times New Roman"/>
                <w:sz w:val="28"/>
                <w:szCs w:val="28"/>
              </w:rPr>
            </w:pPr>
            <w:r w:rsidRPr="003D5F50">
              <w:rPr>
                <w:rFonts w:ascii="Times New Roman" w:hAnsi="Times New Roman" w:cs="Times New Roman"/>
                <w:sz w:val="28"/>
                <w:szCs w:val="28"/>
              </w:rPr>
              <w:t>Информа-циионно-просвети-тельская работа</w:t>
            </w:r>
          </w:p>
        </w:tc>
        <w:tc>
          <w:tcPr>
            <w:tcW w:w="6026" w:type="dxa"/>
            <w:shd w:val="clear" w:color="auto" w:fill="auto"/>
          </w:tcPr>
          <w:p w14:paraId="51572B18" w14:textId="77777777" w:rsidR="003D5F50" w:rsidRPr="003D5F50" w:rsidRDefault="003D5F50" w:rsidP="003D5F50">
            <w:pPr>
              <w:numPr>
                <w:ilvl w:val="0"/>
                <w:numId w:val="41"/>
              </w:numPr>
              <w:suppressAutoHyphens w:val="0"/>
              <w:spacing w:after="0" w:line="240" w:lineRule="auto"/>
              <w:jc w:val="both"/>
              <w:rPr>
                <w:rFonts w:ascii="Times New Roman" w:hAnsi="Times New Roman" w:cs="Times New Roman"/>
                <w:sz w:val="28"/>
                <w:szCs w:val="28"/>
              </w:rPr>
            </w:pPr>
            <w:r w:rsidRPr="003D5F50">
              <w:rPr>
                <w:rFonts w:ascii="Times New Roman" w:hAnsi="Times New Roman" w:cs="Times New Roman"/>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w:t>
            </w:r>
            <w:r w:rsidRPr="003D5F50">
              <w:rPr>
                <w:rFonts w:ascii="Times New Roman" w:hAnsi="Times New Roman" w:cs="Times New Roman"/>
                <w:sz w:val="28"/>
                <w:szCs w:val="28"/>
              </w:rPr>
              <w:lastRenderedPageBreak/>
              <w:t>связанных с особенностями образовательного процесса и сопровождения детей с ограниченными возможностями здоровья;</w:t>
            </w:r>
          </w:p>
          <w:p w14:paraId="181D0FEA" w14:textId="77777777" w:rsidR="003D5F50" w:rsidRPr="003D5F50" w:rsidRDefault="003D5F50" w:rsidP="003D5F50">
            <w:pPr>
              <w:numPr>
                <w:ilvl w:val="0"/>
                <w:numId w:val="41"/>
              </w:numPr>
              <w:suppressAutoHyphens w:val="0"/>
              <w:spacing w:after="0" w:line="240" w:lineRule="auto"/>
              <w:jc w:val="both"/>
              <w:rPr>
                <w:rFonts w:ascii="Times New Roman" w:hAnsi="Times New Roman" w:cs="Times New Roman"/>
                <w:sz w:val="28"/>
                <w:szCs w:val="28"/>
              </w:rPr>
            </w:pPr>
            <w:r w:rsidRPr="003D5F50">
              <w:rPr>
                <w:rFonts w:ascii="Times New Roman" w:hAnsi="Times New Roman" w:cs="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c>
          <w:tcPr>
            <w:tcW w:w="2235" w:type="dxa"/>
            <w:shd w:val="clear" w:color="auto" w:fill="auto"/>
          </w:tcPr>
          <w:p w14:paraId="2DF82F78" w14:textId="77777777" w:rsidR="003D5F50" w:rsidRPr="003D5F50" w:rsidRDefault="003D5F50" w:rsidP="006F4249">
            <w:pPr>
              <w:jc w:val="both"/>
              <w:rPr>
                <w:rFonts w:ascii="Times New Roman" w:hAnsi="Times New Roman" w:cs="Times New Roman"/>
                <w:sz w:val="28"/>
                <w:szCs w:val="28"/>
              </w:rPr>
            </w:pPr>
            <w:r w:rsidRPr="003D5F50">
              <w:rPr>
                <w:rFonts w:ascii="Times New Roman" w:hAnsi="Times New Roman" w:cs="Times New Roman"/>
                <w:sz w:val="28"/>
                <w:szCs w:val="28"/>
              </w:rPr>
              <w:lastRenderedPageBreak/>
              <w:t xml:space="preserve">Заместитель директора по УВР, специалисты: психолог, логопед, социальный </w:t>
            </w:r>
            <w:r w:rsidRPr="003D5F50">
              <w:rPr>
                <w:rFonts w:ascii="Times New Roman" w:hAnsi="Times New Roman" w:cs="Times New Roman"/>
                <w:sz w:val="28"/>
                <w:szCs w:val="28"/>
              </w:rPr>
              <w:lastRenderedPageBreak/>
              <w:t>педагог</w:t>
            </w:r>
          </w:p>
        </w:tc>
      </w:tr>
    </w:tbl>
    <w:p w14:paraId="68C466EE" w14:textId="77777777" w:rsidR="003D5F50" w:rsidRPr="003D5F50" w:rsidRDefault="003D5F50" w:rsidP="003D5F50">
      <w:pPr>
        <w:pStyle w:val="af"/>
        <w:spacing w:line="360" w:lineRule="auto"/>
        <w:ind w:firstLine="0"/>
        <w:rPr>
          <w:rFonts w:ascii="Times New Roman" w:hAnsi="Times New Roman"/>
          <w:color w:val="auto"/>
          <w:sz w:val="28"/>
          <w:szCs w:val="28"/>
        </w:rPr>
      </w:pPr>
    </w:p>
    <w:p w14:paraId="51ADAB53"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b/>
          <w:bCs/>
          <w:color w:val="auto"/>
          <w:sz w:val="28"/>
          <w:szCs w:val="28"/>
        </w:rPr>
        <w:t>Этапы реализации программы</w:t>
      </w:r>
    </w:p>
    <w:p w14:paraId="0E927A74" w14:textId="77777777" w:rsidR="003D5F50" w:rsidRPr="003D5F50" w:rsidRDefault="003D5F50" w:rsidP="003D5F50">
      <w:pPr>
        <w:pStyle w:val="af"/>
        <w:spacing w:line="360" w:lineRule="auto"/>
        <w:ind w:firstLine="454"/>
        <w:rPr>
          <w:rFonts w:ascii="Times New Roman" w:hAnsi="Times New Roman"/>
          <w:iCs/>
          <w:color w:val="auto"/>
          <w:sz w:val="28"/>
          <w:szCs w:val="28"/>
        </w:rPr>
      </w:pPr>
      <w:r w:rsidRPr="003D5F50">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14:paraId="24706BD0" w14:textId="77777777" w:rsidR="003D5F50" w:rsidRPr="003D5F50" w:rsidRDefault="003D5F50" w:rsidP="003D5F50">
      <w:pPr>
        <w:pStyle w:val="af"/>
        <w:spacing w:line="360" w:lineRule="auto"/>
        <w:ind w:firstLine="454"/>
        <w:rPr>
          <w:rFonts w:ascii="Times New Roman" w:hAnsi="Times New Roman"/>
          <w:iCs/>
          <w:color w:val="auto"/>
          <w:sz w:val="28"/>
          <w:szCs w:val="28"/>
        </w:rPr>
      </w:pPr>
      <w:r w:rsidRPr="003D5F50">
        <w:rPr>
          <w:rFonts w:ascii="Times New Roman" w:hAnsi="Times New Roman"/>
          <w:iCs/>
          <w:color w:val="auto"/>
          <w:spacing w:val="2"/>
          <w:sz w:val="28"/>
          <w:szCs w:val="28"/>
        </w:rPr>
        <w:t>Этап сбора и анализа информации</w:t>
      </w:r>
      <w:r w:rsidRPr="003D5F50">
        <w:rPr>
          <w:rFonts w:ascii="Times New Roman" w:hAnsi="Times New Roman"/>
          <w:color w:val="auto"/>
          <w:spacing w:val="2"/>
          <w:sz w:val="28"/>
          <w:szCs w:val="28"/>
        </w:rPr>
        <w:t xml:space="preserve"> (информационно­</w:t>
      </w:r>
      <w:r w:rsidRPr="003D5F50">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14:paraId="07E4E2D5" w14:textId="77777777" w:rsidR="003D5F50" w:rsidRPr="003D5F50" w:rsidRDefault="003D5F50" w:rsidP="003D5F50">
      <w:pPr>
        <w:pStyle w:val="af"/>
        <w:spacing w:line="360" w:lineRule="auto"/>
        <w:ind w:firstLine="454"/>
        <w:rPr>
          <w:rFonts w:ascii="Times New Roman" w:hAnsi="Times New Roman"/>
          <w:iCs/>
          <w:color w:val="auto"/>
          <w:sz w:val="28"/>
          <w:szCs w:val="28"/>
        </w:rPr>
      </w:pPr>
      <w:r w:rsidRPr="003D5F50">
        <w:rPr>
          <w:rFonts w:ascii="Times New Roman" w:hAnsi="Times New Roman"/>
          <w:iCs/>
          <w:color w:val="auto"/>
          <w:sz w:val="28"/>
          <w:szCs w:val="28"/>
        </w:rPr>
        <w:t>Этап планирования, организации, координации</w:t>
      </w:r>
      <w:r w:rsidRPr="003D5F50">
        <w:rPr>
          <w:rFonts w:ascii="Times New Roman" w:hAnsi="Times New Roman"/>
          <w:color w:val="auto"/>
          <w:sz w:val="28"/>
          <w:szCs w:val="28"/>
        </w:rPr>
        <w:t xml:space="preserve"> (органи</w:t>
      </w:r>
      <w:r w:rsidRPr="003D5F50">
        <w:rPr>
          <w:rFonts w:ascii="Times New Roman" w:hAnsi="Times New Roman"/>
          <w:color w:val="auto"/>
          <w:spacing w:val="-2"/>
          <w:sz w:val="28"/>
          <w:szCs w:val="28"/>
        </w:rPr>
        <w:t xml:space="preserve">зационно­исполнительская деятельность). Результатом работы </w:t>
      </w:r>
      <w:r w:rsidRPr="003D5F50">
        <w:rPr>
          <w:rFonts w:ascii="Times New Roman" w:hAnsi="Times New Roman"/>
          <w:color w:val="auto"/>
          <w:sz w:val="28"/>
          <w:szCs w:val="28"/>
        </w:rPr>
        <w:t xml:space="preserve">является особым образом организованный образовательный </w:t>
      </w:r>
      <w:r w:rsidRPr="003D5F50">
        <w:rPr>
          <w:rFonts w:ascii="Times New Roman" w:hAnsi="Times New Roman"/>
          <w:color w:val="auto"/>
          <w:spacing w:val="2"/>
          <w:sz w:val="28"/>
          <w:szCs w:val="28"/>
        </w:rPr>
        <w:t>процесс, имеющий коррекционно­развивающую направлен</w:t>
      </w:r>
      <w:r w:rsidRPr="003D5F50">
        <w:rPr>
          <w:rFonts w:ascii="Times New Roman" w:hAnsi="Times New Roman"/>
          <w:color w:val="auto"/>
          <w:sz w:val="28"/>
          <w:szCs w:val="28"/>
        </w:rPr>
        <w:t>ность, и процесс специального сопровождения детей с ОВЗ</w:t>
      </w:r>
      <w:r w:rsidRPr="003D5F50">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3D5F50">
        <w:rPr>
          <w:rFonts w:ascii="Times New Roman" w:hAnsi="Times New Roman"/>
          <w:color w:val="auto"/>
          <w:sz w:val="28"/>
          <w:szCs w:val="28"/>
        </w:rPr>
        <w:t>развития, социализации рассматриваемой категории детей.</w:t>
      </w:r>
    </w:p>
    <w:p w14:paraId="72DEB7CE" w14:textId="77777777" w:rsidR="003D5F50" w:rsidRPr="003D5F50" w:rsidRDefault="003D5F50" w:rsidP="003D5F50">
      <w:pPr>
        <w:pStyle w:val="af"/>
        <w:spacing w:line="360" w:lineRule="auto"/>
        <w:ind w:firstLine="454"/>
        <w:rPr>
          <w:rFonts w:ascii="Times New Roman" w:hAnsi="Times New Roman"/>
          <w:iCs/>
          <w:color w:val="auto"/>
          <w:spacing w:val="2"/>
          <w:sz w:val="28"/>
          <w:szCs w:val="28"/>
        </w:rPr>
      </w:pPr>
      <w:r w:rsidRPr="003D5F50">
        <w:rPr>
          <w:rFonts w:ascii="Times New Roman" w:hAnsi="Times New Roman"/>
          <w:iCs/>
          <w:color w:val="auto"/>
          <w:spacing w:val="2"/>
          <w:sz w:val="28"/>
          <w:szCs w:val="28"/>
        </w:rPr>
        <w:t>Этап диагностики коррекционно­развивающей образо</w:t>
      </w:r>
      <w:r w:rsidRPr="003D5F50">
        <w:rPr>
          <w:rFonts w:ascii="Times New Roman" w:hAnsi="Times New Roman"/>
          <w:iCs/>
          <w:color w:val="auto"/>
          <w:spacing w:val="-2"/>
          <w:sz w:val="28"/>
          <w:szCs w:val="28"/>
        </w:rPr>
        <w:t xml:space="preserve">вательной среды </w:t>
      </w:r>
      <w:r w:rsidRPr="003D5F50">
        <w:rPr>
          <w:rFonts w:ascii="Times New Roman" w:hAnsi="Times New Roman"/>
          <w:color w:val="auto"/>
          <w:spacing w:val="-2"/>
          <w:sz w:val="28"/>
          <w:szCs w:val="28"/>
        </w:rPr>
        <w:t xml:space="preserve">(контрольно­диагностическая деятельность). </w:t>
      </w:r>
      <w:r w:rsidRPr="003D5F50">
        <w:rPr>
          <w:rFonts w:ascii="Times New Roman" w:hAnsi="Times New Roman"/>
          <w:color w:val="auto"/>
          <w:spacing w:val="2"/>
          <w:sz w:val="28"/>
          <w:szCs w:val="28"/>
        </w:rPr>
        <w:t xml:space="preserve">Результатом является констатация соответствия созданных </w:t>
      </w:r>
      <w:r w:rsidRPr="003D5F50">
        <w:rPr>
          <w:rFonts w:ascii="Times New Roman" w:hAnsi="Times New Roman"/>
          <w:color w:val="auto"/>
          <w:sz w:val="28"/>
          <w:szCs w:val="28"/>
        </w:rPr>
        <w:t xml:space="preserve">условий и выбранных коррекционно­развивающих и образовательных программ особым образовательным потребностям </w:t>
      </w:r>
      <w:r w:rsidRPr="003D5F50">
        <w:rPr>
          <w:rFonts w:ascii="Times New Roman" w:hAnsi="Times New Roman"/>
          <w:color w:val="auto"/>
          <w:spacing w:val="2"/>
          <w:sz w:val="28"/>
          <w:szCs w:val="28"/>
        </w:rPr>
        <w:t>ребенка.</w:t>
      </w:r>
    </w:p>
    <w:p w14:paraId="653E3D0A" w14:textId="77777777" w:rsidR="003D5F50" w:rsidRPr="003D5F50" w:rsidRDefault="003D5F50" w:rsidP="003D5F50">
      <w:pPr>
        <w:pStyle w:val="af"/>
        <w:spacing w:line="360" w:lineRule="auto"/>
        <w:ind w:firstLine="454"/>
        <w:rPr>
          <w:rFonts w:ascii="Times New Roman" w:hAnsi="Times New Roman"/>
          <w:b/>
          <w:bCs/>
          <w:color w:val="auto"/>
          <w:sz w:val="28"/>
          <w:szCs w:val="28"/>
        </w:rPr>
      </w:pPr>
      <w:r w:rsidRPr="003D5F50">
        <w:rPr>
          <w:rFonts w:ascii="Times New Roman" w:hAnsi="Times New Roman"/>
          <w:iCs/>
          <w:color w:val="auto"/>
          <w:spacing w:val="2"/>
          <w:sz w:val="28"/>
          <w:szCs w:val="28"/>
        </w:rPr>
        <w:lastRenderedPageBreak/>
        <w:t>Этап регуляции и корректировки</w:t>
      </w:r>
      <w:r w:rsidRPr="003D5F50">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3D5F50">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14:paraId="1FB8955B"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b/>
          <w:bCs/>
          <w:color w:val="auto"/>
          <w:sz w:val="28"/>
          <w:szCs w:val="28"/>
        </w:rPr>
        <w:t>Механизмы реализации программы</w:t>
      </w:r>
    </w:p>
    <w:p w14:paraId="07468D0B"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color w:val="auto"/>
          <w:spacing w:val="2"/>
          <w:sz w:val="28"/>
          <w:szCs w:val="28"/>
        </w:rPr>
        <w:t>Основными механизмами реализации коррекционной</w:t>
      </w:r>
      <w:r w:rsidRPr="003D5F50">
        <w:rPr>
          <w:rFonts w:ascii="Times New Roman" w:hAnsi="Times New Roman"/>
          <w:color w:val="auto"/>
          <w:spacing w:val="2"/>
          <w:sz w:val="28"/>
          <w:szCs w:val="28"/>
        </w:rPr>
        <w:br/>
      </w:r>
      <w:r w:rsidRPr="003D5F50">
        <w:rPr>
          <w:rFonts w:ascii="Times New Roman" w:hAnsi="Times New Roman"/>
          <w:color w:val="auto"/>
          <w:sz w:val="28"/>
          <w:szCs w:val="28"/>
        </w:rPr>
        <w:t>ра</w:t>
      </w:r>
      <w:r w:rsidRPr="003D5F50">
        <w:rPr>
          <w:rFonts w:ascii="Times New Roman" w:hAnsi="Times New Roman"/>
          <w:color w:val="auto"/>
          <w:spacing w:val="2"/>
          <w:sz w:val="28"/>
          <w:szCs w:val="28"/>
        </w:rPr>
        <w:t xml:space="preserve">боты являются оптимально выстроенное </w:t>
      </w:r>
      <w:r w:rsidRPr="003D5F50">
        <w:rPr>
          <w:rFonts w:ascii="Times New Roman" w:hAnsi="Times New Roman"/>
          <w:iCs/>
          <w:color w:val="auto"/>
          <w:spacing w:val="2"/>
          <w:sz w:val="28"/>
          <w:szCs w:val="28"/>
        </w:rPr>
        <w:t xml:space="preserve">взаимодействие </w:t>
      </w:r>
      <w:r w:rsidRPr="003D5F50">
        <w:rPr>
          <w:rFonts w:ascii="Times New Roman" w:hAnsi="Times New Roman"/>
          <w:iCs/>
          <w:color w:val="auto"/>
          <w:sz w:val="28"/>
          <w:szCs w:val="28"/>
        </w:rPr>
        <w:t>специалистов образовательной организации</w:t>
      </w:r>
      <w:r w:rsidRPr="003D5F50">
        <w:rPr>
          <w:rFonts w:ascii="Times New Roman" w:hAnsi="Times New Roman"/>
          <w:color w:val="auto"/>
          <w:sz w:val="28"/>
          <w:szCs w:val="28"/>
        </w:rPr>
        <w:t xml:space="preserve"> обеспечивающее системное сопровождение детей с ограниченными воз</w:t>
      </w:r>
      <w:r w:rsidRPr="003D5F50">
        <w:rPr>
          <w:rFonts w:ascii="Times New Roman" w:hAnsi="Times New Roman"/>
          <w:color w:val="auto"/>
          <w:spacing w:val="2"/>
          <w:sz w:val="28"/>
          <w:szCs w:val="28"/>
        </w:rPr>
        <w:t xml:space="preserve">можностями здоровья специалистами различного профиля в образовательном процессе, и </w:t>
      </w:r>
      <w:r w:rsidRPr="003D5F50">
        <w:rPr>
          <w:rFonts w:ascii="Times New Roman" w:hAnsi="Times New Roman"/>
          <w:iCs/>
          <w:color w:val="auto"/>
          <w:spacing w:val="2"/>
          <w:sz w:val="28"/>
          <w:szCs w:val="28"/>
        </w:rPr>
        <w:t>социальное партнерство</w:t>
      </w:r>
      <w:r w:rsidRPr="003D5F50">
        <w:rPr>
          <w:rFonts w:ascii="Times New Roman" w:hAnsi="Times New Roman"/>
          <w:color w:val="auto"/>
          <w:spacing w:val="2"/>
          <w:sz w:val="28"/>
          <w:szCs w:val="28"/>
        </w:rPr>
        <w:t xml:space="preserve">, </w:t>
      </w:r>
      <w:r w:rsidRPr="003D5F50">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3D5F50">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14:paraId="389D8F53"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iCs/>
          <w:color w:val="auto"/>
          <w:sz w:val="28"/>
          <w:szCs w:val="28"/>
        </w:rPr>
        <w:t>Взаимодействие специалистов образовательной организации</w:t>
      </w:r>
      <w:r w:rsidRPr="003D5F50">
        <w:rPr>
          <w:rFonts w:ascii="Times New Roman" w:hAnsi="Times New Roman"/>
          <w:color w:val="auto"/>
          <w:sz w:val="28"/>
          <w:szCs w:val="28"/>
        </w:rPr>
        <w:t xml:space="preserve"> предусматривает:</w:t>
      </w:r>
    </w:p>
    <w:p w14:paraId="0F904310" w14:textId="77777777" w:rsidR="003D5F50" w:rsidRPr="003D5F50" w:rsidRDefault="003D5F50" w:rsidP="003D5F50">
      <w:pPr>
        <w:pStyle w:val="21"/>
        <w:rPr>
          <w:szCs w:val="28"/>
        </w:rPr>
      </w:pPr>
      <w:r w:rsidRPr="003D5F50">
        <w:rPr>
          <w:szCs w:val="28"/>
        </w:rPr>
        <w:t>комплексность в определении и решении проблем ребенка, предоставлении ему квалифицированной помощи специалистов разного профиля;</w:t>
      </w:r>
    </w:p>
    <w:p w14:paraId="2C698379" w14:textId="77777777" w:rsidR="003D5F50" w:rsidRPr="003D5F50" w:rsidRDefault="003D5F50" w:rsidP="003D5F50">
      <w:pPr>
        <w:pStyle w:val="21"/>
        <w:rPr>
          <w:szCs w:val="28"/>
        </w:rPr>
      </w:pPr>
      <w:r w:rsidRPr="003D5F50">
        <w:rPr>
          <w:szCs w:val="28"/>
        </w:rPr>
        <w:t>многоаспектный анализ личностного и познавательного развития ребенка;</w:t>
      </w:r>
    </w:p>
    <w:p w14:paraId="66E57772" w14:textId="77777777" w:rsidR="003D5F50" w:rsidRPr="003D5F50" w:rsidRDefault="003D5F50" w:rsidP="003D5F50">
      <w:pPr>
        <w:pStyle w:val="21"/>
        <w:rPr>
          <w:szCs w:val="28"/>
        </w:rPr>
      </w:pPr>
      <w:r w:rsidRPr="003D5F50">
        <w:rPr>
          <w:szCs w:val="28"/>
        </w:rPr>
        <w:t>составление комплексных индивидуальных программ общего развития и коррекции отдельных сторон учебно­позна</w:t>
      </w:r>
      <w:r w:rsidRPr="003D5F50">
        <w:rPr>
          <w:spacing w:val="2"/>
          <w:szCs w:val="28"/>
        </w:rPr>
        <w:t xml:space="preserve">вательной, речевой, эмоциональной­волевой и личностной </w:t>
      </w:r>
      <w:r w:rsidRPr="003D5F50">
        <w:rPr>
          <w:szCs w:val="28"/>
        </w:rPr>
        <w:t>сфер ребенка.</w:t>
      </w:r>
    </w:p>
    <w:p w14:paraId="0C243CFD"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color w:val="auto"/>
          <w:spacing w:val="-2"/>
          <w:sz w:val="28"/>
          <w:szCs w:val="28"/>
        </w:rPr>
        <w:t>Консолидация усилий разных специалистов в области пси</w:t>
      </w:r>
      <w:r w:rsidRPr="003D5F50">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3D5F50">
        <w:rPr>
          <w:rFonts w:ascii="Times New Roman" w:hAnsi="Times New Roman"/>
          <w:color w:val="auto"/>
          <w:sz w:val="28"/>
          <w:szCs w:val="28"/>
        </w:rPr>
        <w:noBreakHyphen/>
        <w:t>медико­педаго</w:t>
      </w:r>
      <w:r w:rsidRPr="003D5F50">
        <w:rPr>
          <w:rFonts w:ascii="Times New Roman" w:hAnsi="Times New Roman"/>
          <w:color w:val="auto"/>
          <w:spacing w:val="2"/>
          <w:sz w:val="28"/>
          <w:szCs w:val="28"/>
        </w:rPr>
        <w:t xml:space="preserve">гического сопровождения и эффективно решать проблемы </w:t>
      </w:r>
      <w:r w:rsidRPr="003D5F50">
        <w:rPr>
          <w:rFonts w:ascii="Times New Roman" w:hAnsi="Times New Roman"/>
          <w:color w:val="auto"/>
          <w:sz w:val="28"/>
          <w:szCs w:val="28"/>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3D5F50">
        <w:rPr>
          <w:rFonts w:ascii="Times New Roman" w:hAnsi="Times New Roman"/>
          <w:color w:val="auto"/>
          <w:spacing w:val="-2"/>
          <w:sz w:val="28"/>
          <w:szCs w:val="28"/>
        </w:rPr>
        <w:t xml:space="preserve">фильную </w:t>
      </w:r>
      <w:r w:rsidRPr="003D5F50">
        <w:rPr>
          <w:rFonts w:ascii="Times New Roman" w:hAnsi="Times New Roman"/>
          <w:color w:val="auto"/>
          <w:spacing w:val="-2"/>
          <w:sz w:val="28"/>
          <w:szCs w:val="28"/>
        </w:rPr>
        <w:lastRenderedPageBreak/>
        <w:t xml:space="preserve">помощь ребенку и его родителям (законным представителям), а также образовательной организации в решении </w:t>
      </w:r>
      <w:r w:rsidRPr="003D5F50">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14:paraId="654470F4"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iCs/>
          <w:color w:val="auto"/>
          <w:sz w:val="28"/>
          <w:szCs w:val="28"/>
        </w:rPr>
        <w:t>Социальное</w:t>
      </w:r>
      <w:r w:rsidRPr="003D5F50">
        <w:rPr>
          <w:rFonts w:ascii="Times New Roman" w:hAnsi="Times New Roman"/>
          <w:iCs/>
          <w:color w:val="auto"/>
          <w:sz w:val="28"/>
          <w:szCs w:val="28"/>
          <w:lang w:val="en-US"/>
        </w:rPr>
        <w:t xml:space="preserve"> </w:t>
      </w:r>
      <w:r w:rsidRPr="003D5F50">
        <w:rPr>
          <w:rFonts w:ascii="Times New Roman" w:hAnsi="Times New Roman"/>
          <w:iCs/>
          <w:color w:val="auto"/>
          <w:sz w:val="28"/>
          <w:szCs w:val="28"/>
        </w:rPr>
        <w:t>партнерство</w:t>
      </w:r>
      <w:r w:rsidRPr="003D5F50">
        <w:rPr>
          <w:rFonts w:ascii="Times New Roman" w:hAnsi="Times New Roman"/>
          <w:color w:val="auto"/>
          <w:sz w:val="28"/>
          <w:szCs w:val="28"/>
        </w:rPr>
        <w:t xml:space="preserve"> предусматривает:</w:t>
      </w:r>
    </w:p>
    <w:p w14:paraId="0DAE1F94" w14:textId="77777777" w:rsidR="003D5F50" w:rsidRPr="003D5F50" w:rsidRDefault="003D5F50" w:rsidP="003D5F50">
      <w:pPr>
        <w:pStyle w:val="21"/>
        <w:rPr>
          <w:szCs w:val="28"/>
        </w:rPr>
      </w:pPr>
      <w:r w:rsidRPr="003D5F50">
        <w:rPr>
          <w:szCs w:val="28"/>
        </w:rPr>
        <w:t>сотрудничество с образовательными организациями и другими ведомствами по вопросам преемственности обучения, разви</w:t>
      </w:r>
      <w:r w:rsidRPr="003D5F50">
        <w:rPr>
          <w:spacing w:val="2"/>
          <w:szCs w:val="28"/>
        </w:rPr>
        <w:t xml:space="preserve">тия и адаптации, социализации, здоровьесбережения детей </w:t>
      </w:r>
      <w:r w:rsidRPr="003D5F50">
        <w:rPr>
          <w:szCs w:val="28"/>
        </w:rPr>
        <w:t>с ограниченными возможностями здоровья;</w:t>
      </w:r>
    </w:p>
    <w:p w14:paraId="6BFE298F" w14:textId="77777777" w:rsidR="003D5F50" w:rsidRPr="003D5F50" w:rsidRDefault="003D5F50" w:rsidP="003D5F50">
      <w:pPr>
        <w:pStyle w:val="21"/>
        <w:rPr>
          <w:szCs w:val="28"/>
        </w:rPr>
      </w:pPr>
      <w:r w:rsidRPr="003D5F50">
        <w:rPr>
          <w:spacing w:val="2"/>
          <w:szCs w:val="28"/>
        </w:rPr>
        <w:t xml:space="preserve">сотрудничество со средствами массовой информации, а также с негосударственными структурами, прежде всего </w:t>
      </w:r>
      <w:r w:rsidRPr="003D5F50">
        <w:rPr>
          <w:szCs w:val="28"/>
        </w:rPr>
        <w:t>с общественными объединениями инвалидов, организациями родителей детей с ОВЗ;</w:t>
      </w:r>
    </w:p>
    <w:p w14:paraId="108D4704" w14:textId="77777777" w:rsidR="003D5F50" w:rsidRPr="003D5F50" w:rsidRDefault="003D5F50" w:rsidP="003D5F50">
      <w:pPr>
        <w:pStyle w:val="21"/>
        <w:rPr>
          <w:szCs w:val="28"/>
        </w:rPr>
      </w:pPr>
      <w:r w:rsidRPr="003D5F50">
        <w:rPr>
          <w:szCs w:val="28"/>
        </w:rPr>
        <w:t>сотрудничество с родительской общественностью.</w:t>
      </w:r>
    </w:p>
    <w:p w14:paraId="16EA25DE" w14:textId="77777777" w:rsidR="003D5F50" w:rsidRPr="003D5F50" w:rsidRDefault="003D5F50" w:rsidP="003D5F50">
      <w:pPr>
        <w:pStyle w:val="af"/>
        <w:spacing w:line="360" w:lineRule="auto"/>
        <w:ind w:firstLine="454"/>
        <w:rPr>
          <w:rFonts w:ascii="Times New Roman" w:hAnsi="Times New Roman"/>
          <w:b/>
          <w:bCs/>
          <w:color w:val="auto"/>
          <w:sz w:val="28"/>
          <w:szCs w:val="28"/>
        </w:rPr>
      </w:pPr>
      <w:r w:rsidRPr="003D5F50">
        <w:rPr>
          <w:rFonts w:ascii="Times New Roman" w:hAnsi="Times New Roman"/>
          <w:b/>
          <w:bCs/>
          <w:color w:val="auto"/>
          <w:sz w:val="28"/>
          <w:szCs w:val="28"/>
        </w:rPr>
        <w:t>Условия реализации программы</w:t>
      </w:r>
    </w:p>
    <w:p w14:paraId="2FBB7F14" w14:textId="77777777" w:rsidR="003D5F50" w:rsidRPr="003D5F50" w:rsidRDefault="003D5F50" w:rsidP="003D5F50">
      <w:pPr>
        <w:pStyle w:val="af"/>
        <w:spacing w:line="360" w:lineRule="auto"/>
        <w:ind w:firstLine="454"/>
        <w:rPr>
          <w:rFonts w:ascii="Times New Roman" w:hAnsi="Times New Roman"/>
          <w:iCs/>
          <w:color w:val="auto"/>
          <w:sz w:val="28"/>
          <w:szCs w:val="28"/>
        </w:rPr>
      </w:pPr>
      <w:r w:rsidRPr="003D5F50">
        <w:rPr>
          <w:rFonts w:ascii="Times New Roman" w:hAnsi="Times New Roman"/>
          <w:color w:val="auto"/>
          <w:spacing w:val="2"/>
          <w:sz w:val="28"/>
          <w:szCs w:val="28"/>
        </w:rPr>
        <w:t>Программа коррекционной работы предусматривает соз</w:t>
      </w:r>
      <w:r w:rsidRPr="003D5F50">
        <w:rPr>
          <w:rFonts w:ascii="Times New Roman" w:hAnsi="Times New Roman"/>
          <w:color w:val="auto"/>
          <w:sz w:val="28"/>
          <w:szCs w:val="28"/>
        </w:rPr>
        <w:t>дание в образовательной организации специальных услови</w:t>
      </w:r>
      <w:r w:rsidRPr="003D5F50">
        <w:rPr>
          <w:rFonts w:ascii="Times New Roman" w:hAnsi="Times New Roman"/>
          <w:color w:val="auto"/>
          <w:spacing w:val="2"/>
          <w:sz w:val="28"/>
          <w:szCs w:val="28"/>
        </w:rPr>
        <w:t>й  обучения и воспитания детей с ОВЗ</w:t>
      </w:r>
      <w:r w:rsidRPr="003D5F50">
        <w:rPr>
          <w:rFonts w:ascii="Times New Roman" w:hAnsi="Times New Roman"/>
          <w:color w:val="auto"/>
          <w:sz w:val="28"/>
          <w:szCs w:val="28"/>
        </w:rPr>
        <w:t>, включающих:</w:t>
      </w:r>
    </w:p>
    <w:p w14:paraId="4706FC67"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iCs/>
          <w:color w:val="auto"/>
          <w:sz w:val="28"/>
          <w:szCs w:val="28"/>
        </w:rPr>
        <w:t xml:space="preserve">Психолого­педагогическое обеспечение, </w:t>
      </w:r>
      <w:r w:rsidRPr="003D5F50">
        <w:rPr>
          <w:rFonts w:ascii="Times New Roman" w:hAnsi="Times New Roman"/>
          <w:color w:val="auto"/>
          <w:sz w:val="28"/>
          <w:szCs w:val="28"/>
        </w:rPr>
        <w:t>в том числе:</w:t>
      </w:r>
    </w:p>
    <w:p w14:paraId="720DE8F6" w14:textId="77777777" w:rsidR="003D5F50" w:rsidRPr="003D5F50" w:rsidRDefault="003D5F50" w:rsidP="003D5F50">
      <w:pPr>
        <w:pStyle w:val="21"/>
        <w:rPr>
          <w:szCs w:val="28"/>
        </w:rPr>
      </w:pPr>
      <w:r w:rsidRPr="003D5F50">
        <w:rPr>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14:paraId="1AAF14A3" w14:textId="77777777" w:rsidR="003D5F50" w:rsidRPr="003D5F50" w:rsidRDefault="003D5F50" w:rsidP="003D5F50">
      <w:pPr>
        <w:pStyle w:val="21"/>
        <w:rPr>
          <w:spacing w:val="-2"/>
          <w:szCs w:val="28"/>
        </w:rPr>
      </w:pPr>
      <w:r w:rsidRPr="003D5F50">
        <w:rPr>
          <w:szCs w:val="28"/>
        </w:rPr>
        <w:t xml:space="preserve">обеспечение психолого­педагогических условий (коррекционная направленность учебно­воспитательной деятельности; </w:t>
      </w:r>
      <w:r w:rsidRPr="003D5F50">
        <w:rPr>
          <w:spacing w:val="-2"/>
          <w:szCs w:val="28"/>
        </w:rPr>
        <w:t xml:space="preserve">учет </w:t>
      </w:r>
      <w:proofErr w:type="gramStart"/>
      <w:r w:rsidRPr="003D5F50">
        <w:rPr>
          <w:spacing w:val="-2"/>
          <w:szCs w:val="28"/>
        </w:rPr>
        <w:t>индивидуальных особенностей</w:t>
      </w:r>
      <w:proofErr w:type="gramEnd"/>
      <w:r w:rsidRPr="003D5F50">
        <w:rPr>
          <w:spacing w:val="-2"/>
          <w:szCs w:val="28"/>
        </w:rPr>
        <w:t xml:space="preserve"> ребенка; соблюдение ком</w:t>
      </w:r>
      <w:r w:rsidRPr="003D5F50">
        <w:rPr>
          <w:szCs w:val="28"/>
        </w:rPr>
        <w:t>фортного психоэмоционального режима; использование со</w:t>
      </w:r>
      <w:r w:rsidRPr="003D5F50">
        <w:rPr>
          <w:spacing w:val="-2"/>
          <w:szCs w:val="28"/>
        </w:rPr>
        <w:t>временных педагогических технологий, в том числе информа</w:t>
      </w:r>
      <w:r w:rsidRPr="003D5F50">
        <w:rPr>
          <w:szCs w:val="28"/>
        </w:rPr>
        <w:t xml:space="preserve">ционных, компьютерных, для оптимизации образовательной </w:t>
      </w:r>
      <w:r w:rsidRPr="003D5F50">
        <w:rPr>
          <w:spacing w:val="-2"/>
          <w:szCs w:val="28"/>
        </w:rPr>
        <w:t>деятельности, повышения ее эффективности, доступности);</w:t>
      </w:r>
    </w:p>
    <w:p w14:paraId="49B78103" w14:textId="77777777" w:rsidR="003D5F50" w:rsidRPr="003D5F50" w:rsidRDefault="003D5F50" w:rsidP="003D5F50">
      <w:pPr>
        <w:pStyle w:val="21"/>
        <w:rPr>
          <w:szCs w:val="28"/>
        </w:rPr>
      </w:pPr>
      <w:r w:rsidRPr="003D5F50">
        <w:rPr>
          <w:szCs w:val="28"/>
        </w:rPr>
        <w:t xml:space="preserve">обеспечение специализированных условий (выдвижение комплекса специальных задач обучения, ориентированных на особые </w:t>
      </w:r>
      <w:r w:rsidRPr="003D5F50">
        <w:rPr>
          <w:szCs w:val="28"/>
        </w:rPr>
        <w:lastRenderedPageBreak/>
        <w:t>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14:paraId="1FDD3B17" w14:textId="77777777" w:rsidR="003D5F50" w:rsidRPr="003D5F50" w:rsidRDefault="003D5F50" w:rsidP="003D5F50">
      <w:pPr>
        <w:pStyle w:val="21"/>
        <w:rPr>
          <w:szCs w:val="28"/>
        </w:rPr>
      </w:pPr>
      <w:r w:rsidRPr="003D5F50">
        <w:rPr>
          <w:spacing w:val="-2"/>
          <w:szCs w:val="28"/>
        </w:rPr>
        <w:t>обеспечение здоровьесберегающих условий (оздоровительный и охранительный режим, укрепление физического и пси</w:t>
      </w:r>
      <w:r w:rsidRPr="003D5F50">
        <w:rPr>
          <w:szCs w:val="28"/>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0530A385" w14:textId="77777777" w:rsidR="003D5F50" w:rsidRPr="003D5F50" w:rsidRDefault="003D5F50" w:rsidP="003D5F50">
      <w:pPr>
        <w:pStyle w:val="21"/>
        <w:rPr>
          <w:szCs w:val="28"/>
        </w:rPr>
      </w:pPr>
      <w:r w:rsidRPr="003D5F50">
        <w:rPr>
          <w:szCs w:val="28"/>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14:paraId="35FDE7B4"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iCs/>
          <w:color w:val="auto"/>
          <w:sz w:val="28"/>
          <w:szCs w:val="28"/>
        </w:rPr>
        <w:t>Программно­методическое обеспечение</w:t>
      </w:r>
    </w:p>
    <w:p w14:paraId="68AEBBAE"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color w:val="auto"/>
          <w:sz w:val="28"/>
          <w:szCs w:val="28"/>
        </w:rPr>
        <w:t>В процессе реализации программы коррекционной рабо</w:t>
      </w:r>
      <w:r w:rsidRPr="003D5F50">
        <w:rPr>
          <w:rFonts w:ascii="Times New Roman" w:hAnsi="Times New Roman"/>
          <w:color w:val="auto"/>
          <w:spacing w:val="2"/>
          <w:sz w:val="28"/>
          <w:szCs w:val="28"/>
        </w:rPr>
        <w:t xml:space="preserve">ты могут быть использованы коррекционно­развивающие </w:t>
      </w:r>
      <w:r w:rsidRPr="003D5F50">
        <w:rPr>
          <w:rFonts w:ascii="Times New Roman" w:hAnsi="Times New Roman"/>
          <w:color w:val="auto"/>
          <w:sz w:val="28"/>
          <w:szCs w:val="28"/>
        </w:rPr>
        <w:t xml:space="preserve">программы, диагностический и коррекционно­развивающий </w:t>
      </w:r>
      <w:r w:rsidRPr="003D5F50">
        <w:rPr>
          <w:rFonts w:ascii="Times New Roman" w:hAnsi="Times New Roman"/>
          <w:color w:val="auto"/>
          <w:spacing w:val="-2"/>
          <w:sz w:val="28"/>
          <w:szCs w:val="28"/>
        </w:rPr>
        <w:t>инструментарий, необходимый для осуществления профессио</w:t>
      </w:r>
      <w:r w:rsidRPr="003D5F50">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3D5F50">
        <w:rPr>
          <w:rFonts w:ascii="Times New Roman" w:hAnsi="Times New Roman"/>
          <w:color w:val="auto"/>
          <w:sz w:val="28"/>
          <w:szCs w:val="28"/>
        </w:rPr>
        <w:t> </w:t>
      </w:r>
      <w:r w:rsidRPr="003D5F50">
        <w:rPr>
          <w:rFonts w:ascii="Times New Roman" w:hAnsi="Times New Roman"/>
          <w:color w:val="auto"/>
          <w:sz w:val="28"/>
          <w:szCs w:val="28"/>
        </w:rPr>
        <w:t>др.</w:t>
      </w:r>
    </w:p>
    <w:p w14:paraId="1262F381" w14:textId="77777777" w:rsidR="003D5F50" w:rsidRPr="003D5F50" w:rsidRDefault="003D5F50" w:rsidP="003D5F50">
      <w:pPr>
        <w:pStyle w:val="af"/>
        <w:spacing w:line="360" w:lineRule="auto"/>
        <w:ind w:firstLine="454"/>
        <w:rPr>
          <w:rFonts w:ascii="Times New Roman" w:hAnsi="Times New Roman"/>
          <w:iCs/>
          <w:color w:val="auto"/>
          <w:spacing w:val="-2"/>
          <w:sz w:val="28"/>
          <w:szCs w:val="28"/>
        </w:rPr>
      </w:pPr>
      <w:r w:rsidRPr="003D5F50">
        <w:rPr>
          <w:rFonts w:ascii="Times New Roman" w:hAnsi="Times New Roman"/>
          <w:color w:val="auto"/>
          <w:sz w:val="28"/>
          <w:szCs w:val="28"/>
        </w:rPr>
        <w:t xml:space="preserve">В случаях обучения детей с выраженными нарушениями </w:t>
      </w:r>
      <w:r w:rsidRPr="003D5F50">
        <w:rPr>
          <w:rFonts w:ascii="Times New Roman" w:hAnsi="Times New Roman"/>
          <w:color w:val="auto"/>
          <w:spacing w:val="-2"/>
          <w:sz w:val="28"/>
          <w:szCs w:val="28"/>
        </w:rPr>
        <w:t>психического и (или) физического развития по индивидуаль</w:t>
      </w:r>
      <w:r w:rsidRPr="003D5F50">
        <w:rPr>
          <w:rFonts w:ascii="Times New Roman" w:hAnsi="Times New Roman"/>
          <w:color w:val="auto"/>
          <w:sz w:val="28"/>
          <w:szCs w:val="28"/>
        </w:rPr>
        <w:t>ному учебному плану целесообразным является использова</w:t>
      </w:r>
      <w:r w:rsidRPr="003D5F50">
        <w:rPr>
          <w:rFonts w:ascii="Times New Roman" w:hAnsi="Times New Roman"/>
          <w:color w:val="auto"/>
          <w:spacing w:val="-4"/>
          <w:sz w:val="28"/>
          <w:szCs w:val="28"/>
        </w:rPr>
        <w:t>ние адаптированных образовательных программ</w:t>
      </w:r>
      <w:r w:rsidRPr="003D5F50">
        <w:rPr>
          <w:rFonts w:ascii="Times New Roman" w:hAnsi="Times New Roman"/>
          <w:color w:val="auto"/>
          <w:spacing w:val="-2"/>
          <w:sz w:val="28"/>
          <w:szCs w:val="28"/>
        </w:rPr>
        <w:t>.</w:t>
      </w:r>
    </w:p>
    <w:p w14:paraId="792467EA"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iCs/>
          <w:color w:val="auto"/>
          <w:sz w:val="28"/>
          <w:szCs w:val="28"/>
        </w:rPr>
        <w:t>Кадровое обеспечение</w:t>
      </w:r>
    </w:p>
    <w:p w14:paraId="04B363DD"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color w:val="auto"/>
          <w:spacing w:val="2"/>
          <w:sz w:val="28"/>
          <w:szCs w:val="28"/>
        </w:rPr>
        <w:lastRenderedPageBreak/>
        <w:t>Важным моментом реализации программы коррекцион</w:t>
      </w:r>
      <w:r w:rsidRPr="003D5F50">
        <w:rPr>
          <w:rFonts w:ascii="Times New Roman" w:hAnsi="Times New Roman"/>
          <w:color w:val="auto"/>
          <w:sz w:val="28"/>
          <w:szCs w:val="28"/>
        </w:rPr>
        <w:t>ной работы является кадровое обеспечение. Коррекционная работа должна осуществляться специалистами соответствую</w:t>
      </w:r>
      <w:r w:rsidRPr="003D5F50">
        <w:rPr>
          <w:rFonts w:ascii="Times New Roman" w:hAnsi="Times New Roman"/>
          <w:color w:val="auto"/>
          <w:spacing w:val="2"/>
          <w:sz w:val="28"/>
          <w:szCs w:val="28"/>
        </w:rPr>
        <w:t>щей квалификации, имеющими специализированное обра</w:t>
      </w:r>
      <w:r w:rsidRPr="003D5F50">
        <w:rPr>
          <w:rFonts w:ascii="Times New Roman" w:hAnsi="Times New Roman"/>
          <w:color w:val="auto"/>
          <w:sz w:val="28"/>
          <w:szCs w:val="28"/>
        </w:rPr>
        <w:t xml:space="preserve">зование, и педагогами, прошедшими обязательную курсовую подготовку </w:t>
      </w:r>
      <w:r w:rsidRPr="003D5F50">
        <w:rPr>
          <w:rFonts w:ascii="Times New Roman" w:hAnsi="Times New Roman"/>
          <w:color w:val="auto"/>
          <w:spacing w:val="2"/>
          <w:sz w:val="28"/>
          <w:szCs w:val="28"/>
        </w:rPr>
        <w:t xml:space="preserve">или другие виды профессиональной подготовки в рамках </w:t>
      </w:r>
      <w:r w:rsidRPr="003D5F50">
        <w:rPr>
          <w:rFonts w:ascii="Times New Roman" w:hAnsi="Times New Roman"/>
          <w:color w:val="auto"/>
          <w:sz w:val="28"/>
          <w:szCs w:val="28"/>
        </w:rPr>
        <w:t>обозначенной темы.</w:t>
      </w:r>
    </w:p>
    <w:p w14:paraId="710ABF78" w14:textId="77777777" w:rsidR="003D5F50" w:rsidRPr="003D5F50" w:rsidRDefault="003D5F50" w:rsidP="003D5F50">
      <w:pPr>
        <w:pStyle w:val="af"/>
        <w:spacing w:line="360" w:lineRule="auto"/>
        <w:ind w:firstLine="454"/>
        <w:rPr>
          <w:rFonts w:ascii="Times New Roman" w:hAnsi="Times New Roman"/>
          <w:iCs/>
          <w:color w:val="auto"/>
          <w:sz w:val="28"/>
          <w:szCs w:val="28"/>
        </w:rPr>
      </w:pPr>
      <w:r w:rsidRPr="003D5F50">
        <w:rPr>
          <w:rFonts w:ascii="Times New Roman" w:hAnsi="Times New Roman"/>
          <w:color w:val="auto"/>
          <w:spacing w:val="2"/>
          <w:sz w:val="28"/>
          <w:szCs w:val="28"/>
        </w:rPr>
        <w:t xml:space="preserve">Специфика организации образовательной и коррекционной работы с детьми, имеющими нарушения развития, </w:t>
      </w:r>
      <w:r w:rsidRPr="003D5F50">
        <w:rPr>
          <w:rFonts w:ascii="Times New Roman" w:hAnsi="Times New Roman"/>
          <w:color w:val="auto"/>
          <w:sz w:val="28"/>
          <w:szCs w:val="28"/>
        </w:rPr>
        <w:t>обусловливает необходимость специальной подготовки педа</w:t>
      </w:r>
      <w:r w:rsidRPr="003D5F50">
        <w:rPr>
          <w:rFonts w:ascii="Times New Roman" w:hAnsi="Times New Roman"/>
          <w:color w:val="auto"/>
          <w:spacing w:val="2"/>
          <w:sz w:val="28"/>
          <w:szCs w:val="28"/>
        </w:rPr>
        <w:t xml:space="preserve">гогического коллектива образовательной организации. Для этого необходимо обеспечить на постоянной основе </w:t>
      </w:r>
      <w:r w:rsidRPr="003D5F50">
        <w:rPr>
          <w:rFonts w:ascii="Times New Roman" w:hAnsi="Times New Roman"/>
          <w:color w:val="auto"/>
          <w:sz w:val="28"/>
          <w:szCs w:val="28"/>
        </w:rPr>
        <w:t>подготовку, переподготовку и повышение квалификации</w:t>
      </w:r>
      <w:r w:rsidRPr="003D5F50">
        <w:rPr>
          <w:rFonts w:ascii="Times New Roman" w:hAnsi="Times New Roman"/>
          <w:color w:val="auto"/>
          <w:spacing w:val="2"/>
          <w:sz w:val="28"/>
          <w:szCs w:val="28"/>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3D5F50">
        <w:rPr>
          <w:rFonts w:ascii="Times New Roman" w:hAnsi="Times New Roman"/>
          <w:color w:val="auto"/>
          <w:sz w:val="28"/>
          <w:szCs w:val="28"/>
        </w:rPr>
        <w:t>и реабилитационного процесса.</w:t>
      </w:r>
    </w:p>
    <w:p w14:paraId="4460428C" w14:textId="77777777" w:rsidR="003D5F50" w:rsidRPr="003D5F50" w:rsidRDefault="003D5F50" w:rsidP="003D5F50">
      <w:pPr>
        <w:pStyle w:val="af"/>
        <w:spacing w:line="360" w:lineRule="auto"/>
        <w:ind w:firstLine="454"/>
        <w:rPr>
          <w:rFonts w:ascii="Times New Roman" w:hAnsi="Times New Roman"/>
          <w:b/>
          <w:color w:val="auto"/>
          <w:sz w:val="28"/>
          <w:szCs w:val="28"/>
        </w:rPr>
      </w:pPr>
      <w:r w:rsidRPr="003D5F50">
        <w:rPr>
          <w:rFonts w:ascii="Times New Roman" w:hAnsi="Times New Roman"/>
          <w:b/>
          <w:iCs/>
          <w:color w:val="auto"/>
          <w:sz w:val="28"/>
          <w:szCs w:val="28"/>
        </w:rPr>
        <w:t>Материально­техническое обеспечение</w:t>
      </w:r>
    </w:p>
    <w:p w14:paraId="3BE5DAB0" w14:textId="77777777" w:rsidR="003D5F50" w:rsidRPr="003D5F50" w:rsidRDefault="003D5F50" w:rsidP="003D5F50">
      <w:pPr>
        <w:pStyle w:val="af"/>
        <w:spacing w:line="360" w:lineRule="auto"/>
        <w:ind w:firstLine="454"/>
        <w:rPr>
          <w:rFonts w:ascii="Times New Roman" w:hAnsi="Times New Roman"/>
          <w:iCs/>
          <w:color w:val="auto"/>
          <w:sz w:val="28"/>
          <w:szCs w:val="28"/>
        </w:rPr>
      </w:pPr>
      <w:r w:rsidRPr="003D5F50">
        <w:rPr>
          <w:rFonts w:ascii="Times New Roman" w:hAnsi="Times New Roman"/>
          <w:color w:val="auto"/>
          <w:sz w:val="28"/>
          <w:szCs w:val="28"/>
        </w:rPr>
        <w:t>Материально</w:t>
      </w:r>
      <w:r w:rsidRPr="003D5F50">
        <w:rPr>
          <w:rFonts w:ascii="Times New Roman" w:hAnsi="Times New Roman"/>
          <w:color w:val="auto"/>
          <w:sz w:val="28"/>
          <w:szCs w:val="28"/>
        </w:rPr>
        <w:noBreakHyphen/>
        <w:t>техническое обеспечение заключается в обеспечении надлежащей материально</w:t>
      </w:r>
      <w:r w:rsidRPr="003D5F50">
        <w:rPr>
          <w:rFonts w:ascii="Times New Roman" w:hAnsi="Times New Roman"/>
          <w:color w:val="auto"/>
          <w:sz w:val="28"/>
          <w:szCs w:val="28"/>
        </w:rPr>
        <w:noBreakHyphen/>
        <w:t>технической базы, позво</w:t>
      </w:r>
      <w:r w:rsidRPr="003D5F50">
        <w:rPr>
          <w:rFonts w:ascii="Times New Roman" w:hAnsi="Times New Roman"/>
          <w:color w:val="auto"/>
          <w:spacing w:val="2"/>
          <w:sz w:val="28"/>
          <w:szCs w:val="28"/>
        </w:rPr>
        <w:t>ляющей создать адаптивную и коррекционно</w:t>
      </w:r>
      <w:r w:rsidRPr="003D5F50">
        <w:rPr>
          <w:rFonts w:ascii="Times New Roman" w:hAnsi="Times New Roman"/>
          <w:color w:val="auto"/>
          <w:spacing w:val="2"/>
          <w:sz w:val="28"/>
          <w:szCs w:val="28"/>
        </w:rPr>
        <w:noBreakHyphen/>
        <w:t xml:space="preserve">развивающую </w:t>
      </w:r>
      <w:r w:rsidRPr="003D5F50">
        <w:rPr>
          <w:rFonts w:ascii="Times New Roman" w:hAnsi="Times New Roman"/>
          <w:color w:val="auto"/>
          <w:sz w:val="28"/>
          <w:szCs w:val="28"/>
        </w:rPr>
        <w:t>среду образовательной организации в том числе надлежащие материально</w:t>
      </w:r>
      <w:r w:rsidRPr="003D5F50">
        <w:rPr>
          <w:rFonts w:ascii="Times New Roman" w:hAnsi="Times New Roman"/>
          <w:color w:val="auto"/>
          <w:sz w:val="28"/>
          <w:szCs w:val="28"/>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Pr="003D5F50">
        <w:rPr>
          <w:rFonts w:ascii="Times New Roman" w:hAnsi="Times New Roman"/>
          <w:color w:val="auto"/>
          <w:spacing w:val="2"/>
          <w:sz w:val="28"/>
          <w:szCs w:val="28"/>
        </w:rPr>
        <w:t>специализированное учебное, реабилитационное, медицин</w:t>
      </w:r>
      <w:r w:rsidRPr="003D5F50">
        <w:rPr>
          <w:rFonts w:ascii="Times New Roman" w:hAnsi="Times New Roman"/>
          <w:color w:val="auto"/>
          <w:spacing w:val="-2"/>
          <w:sz w:val="28"/>
          <w:szCs w:val="28"/>
        </w:rPr>
        <w:t>ское оборудование, а также оборудование и технические средства обучения лиц с ОВЗ</w:t>
      </w:r>
      <w:r w:rsidRPr="003D5F50">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3D5F50">
        <w:rPr>
          <w:rFonts w:ascii="Times New Roman" w:hAnsi="Times New Roman"/>
          <w:color w:val="auto"/>
          <w:spacing w:val="2"/>
          <w:sz w:val="28"/>
          <w:szCs w:val="28"/>
        </w:rPr>
        <w:t xml:space="preserve">низации спортивных и массовых мероприятий, питания, </w:t>
      </w:r>
      <w:r w:rsidRPr="003D5F50">
        <w:rPr>
          <w:rFonts w:ascii="Times New Roman" w:hAnsi="Times New Roman"/>
          <w:color w:val="auto"/>
          <w:sz w:val="28"/>
          <w:szCs w:val="28"/>
        </w:rPr>
        <w:lastRenderedPageBreak/>
        <w:t>обе</w:t>
      </w:r>
      <w:r w:rsidRPr="003D5F50">
        <w:rPr>
          <w:rFonts w:ascii="Times New Roman" w:hAnsi="Times New Roman"/>
          <w:color w:val="auto"/>
          <w:spacing w:val="2"/>
          <w:sz w:val="28"/>
          <w:szCs w:val="28"/>
        </w:rPr>
        <w:t>спечения медицинского обслуживания, оздоровительных и лечебно­профилактических мероприятий, хозяйственно</w:t>
      </w:r>
      <w:r w:rsidRPr="003D5F50">
        <w:rPr>
          <w:rFonts w:ascii="Times New Roman" w:hAnsi="Times New Roman"/>
          <w:color w:val="auto"/>
          <w:spacing w:val="2"/>
          <w:sz w:val="28"/>
          <w:szCs w:val="28"/>
        </w:rPr>
        <w:noBreakHyphen/>
        <w:t>бы</w:t>
      </w:r>
      <w:r w:rsidRPr="003D5F50">
        <w:rPr>
          <w:rFonts w:ascii="Times New Roman" w:hAnsi="Times New Roman"/>
          <w:color w:val="auto"/>
          <w:sz w:val="28"/>
          <w:szCs w:val="28"/>
        </w:rPr>
        <w:t>тового и санитарно­гигиенического обслуживания).</w:t>
      </w:r>
    </w:p>
    <w:p w14:paraId="7C036601"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iCs/>
          <w:color w:val="auto"/>
          <w:sz w:val="28"/>
          <w:szCs w:val="28"/>
        </w:rPr>
        <w:t>Информационное обеспечение</w:t>
      </w:r>
    </w:p>
    <w:p w14:paraId="296D2CED"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3D5F50">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14:paraId="5C613D9D" w14:textId="77777777" w:rsidR="003D5F50" w:rsidRPr="003D5F50" w:rsidRDefault="003D5F50" w:rsidP="003D5F50">
      <w:pPr>
        <w:pStyle w:val="af"/>
        <w:spacing w:line="360" w:lineRule="auto"/>
        <w:ind w:firstLine="454"/>
        <w:rPr>
          <w:rFonts w:ascii="Times New Roman" w:hAnsi="Times New Roman"/>
          <w:color w:val="auto"/>
          <w:sz w:val="28"/>
          <w:szCs w:val="28"/>
        </w:rPr>
      </w:pPr>
      <w:r w:rsidRPr="003D5F50">
        <w:rPr>
          <w:rFonts w:ascii="Times New Roman" w:hAnsi="Times New Roman"/>
          <w:color w:val="auto"/>
          <w:spacing w:val="2"/>
          <w:sz w:val="28"/>
          <w:szCs w:val="28"/>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3D5F50">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14:paraId="19858EBF" w14:textId="77777777" w:rsidR="003D5F50" w:rsidRPr="003D5F50" w:rsidRDefault="003D5F50" w:rsidP="003D5F50">
      <w:pPr>
        <w:pStyle w:val="af"/>
        <w:spacing w:line="360" w:lineRule="auto"/>
        <w:ind w:firstLine="454"/>
        <w:rPr>
          <w:rFonts w:ascii="Times New Roman" w:hAnsi="Times New Roman"/>
          <w:color w:val="auto"/>
          <w:sz w:val="28"/>
          <w:szCs w:val="28"/>
        </w:rPr>
      </w:pPr>
    </w:p>
    <w:p w14:paraId="33C1FFA4" w14:textId="77777777" w:rsidR="00414C0C" w:rsidRDefault="003D5F50" w:rsidP="003D5F50">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EE333B">
        <w:rPr>
          <w:sz w:val="24"/>
          <w:szCs w:val="24"/>
        </w:rPr>
        <w:br w:type="page"/>
      </w:r>
    </w:p>
    <w:p w14:paraId="347910A5" w14:textId="77777777" w:rsidR="00156537" w:rsidRPr="00156537"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12" w:name="_Toc413974298"/>
      <w:r w:rsidRPr="00156537">
        <w:rPr>
          <w:rFonts w:ascii="Times New Roman" w:hAnsi="Times New Roman" w:cs="Times New Roman"/>
          <w:b/>
          <w:sz w:val="28"/>
          <w:szCs w:val="28"/>
        </w:rPr>
        <w:lastRenderedPageBreak/>
        <w:t xml:space="preserve">2.3. </w:t>
      </w:r>
      <w:r w:rsidR="00F13801" w:rsidRPr="00F13801">
        <w:rPr>
          <w:rFonts w:ascii="Times New Roman" w:hAnsi="Times New Roman" w:cs="Times New Roman"/>
          <w:b/>
          <w:sz w:val="28"/>
          <w:szCs w:val="28"/>
        </w:rPr>
        <w:t>Организационный раздел</w:t>
      </w:r>
      <w:bookmarkEnd w:id="12"/>
    </w:p>
    <w:p w14:paraId="23804A28" w14:textId="77777777" w:rsidR="00F34436" w:rsidRDefault="00FB065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3" w:name="_Toc413974300"/>
      <w:r w:rsidRPr="00FB065A">
        <w:rPr>
          <w:rFonts w:ascii="Times New Roman" w:hAnsi="Times New Roman" w:cs="Times New Roman"/>
          <w:b/>
          <w:color w:val="auto"/>
          <w:sz w:val="28"/>
          <w:szCs w:val="28"/>
        </w:rPr>
        <w:t>2.3.</w:t>
      </w:r>
      <w:r w:rsidR="00D47874">
        <w:rPr>
          <w:rFonts w:ascii="Times New Roman" w:hAnsi="Times New Roman" w:cs="Times New Roman"/>
          <w:b/>
          <w:color w:val="auto"/>
          <w:sz w:val="28"/>
          <w:szCs w:val="28"/>
        </w:rPr>
        <w:t>1</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F770D9">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3"/>
      <w:r w:rsidR="00F34436">
        <w:rPr>
          <w:rFonts w:ascii="Times New Roman" w:hAnsi="Times New Roman" w:cs="Times New Roman"/>
          <w:b/>
          <w:color w:val="auto"/>
          <w:sz w:val="28"/>
          <w:szCs w:val="28"/>
        </w:rPr>
        <w:t>тяжелыми нарушениями речи</w:t>
      </w:r>
    </w:p>
    <w:p w14:paraId="0BA9AD90" w14:textId="77777777" w:rsidR="00823969" w:rsidRDefault="00823969" w:rsidP="003D5F50">
      <w:pPr>
        <w:tabs>
          <w:tab w:val="left" w:pos="0"/>
          <w:tab w:val="right" w:leader="dot" w:pos="9639"/>
        </w:tabs>
        <w:spacing w:before="120" w:after="120" w:line="240" w:lineRule="auto"/>
        <w:outlineLvl w:val="2"/>
        <w:rPr>
          <w:rFonts w:ascii="Times New Roman" w:hAnsi="Times New Roman" w:cs="Times New Roman"/>
          <w:b/>
          <w:color w:val="auto"/>
          <w:sz w:val="28"/>
          <w:szCs w:val="28"/>
        </w:rPr>
      </w:pPr>
    </w:p>
    <w:p w14:paraId="0774164D" w14:textId="77777777" w:rsidR="00C47F19" w:rsidRPr="00A3487B" w:rsidRDefault="00545616" w:rsidP="007927CB">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14:paraId="0B88492A" w14:textId="77777777" w:rsidR="00C47F19" w:rsidRPr="00C47F19" w:rsidRDefault="00C47F19" w:rsidP="00E93A63">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Учитель-логопед – </w:t>
      </w:r>
      <w:r w:rsidR="00E93A63">
        <w:rPr>
          <w:rFonts w:ascii="Times New Roman" w:hAnsi="Times New Roman" w:cs="Times New Roman"/>
          <w:color w:val="auto"/>
          <w:sz w:val="28"/>
          <w:szCs w:val="28"/>
        </w:rPr>
        <w:t>имеет</w:t>
      </w:r>
      <w:r w:rsidRPr="00C47F19">
        <w:rPr>
          <w:rFonts w:ascii="Times New Roman" w:hAnsi="Times New Roman" w:cs="Times New Roman"/>
          <w:color w:val="auto"/>
          <w:sz w:val="28"/>
          <w:szCs w:val="28"/>
        </w:rPr>
        <w:t xml:space="preserve"> высшее профессиональное педагогическое образование в области логопедии</w:t>
      </w:r>
      <w:r w:rsidR="00E93A63">
        <w:rPr>
          <w:rFonts w:ascii="Times New Roman" w:hAnsi="Times New Roman" w:cs="Times New Roman"/>
          <w:color w:val="auto"/>
          <w:sz w:val="28"/>
          <w:szCs w:val="28"/>
        </w:rPr>
        <w:t xml:space="preserve"> </w:t>
      </w:r>
      <w:r w:rsidRPr="00C47F19">
        <w:rPr>
          <w:rFonts w:ascii="Times New Roman" w:hAnsi="Times New Roman" w:cs="Times New Roman"/>
          <w:color w:val="auto"/>
          <w:sz w:val="28"/>
          <w:szCs w:val="28"/>
        </w:rPr>
        <w:t>по специальности «Логопедия» с получением квалификации «Учитель-логопед»</w:t>
      </w:r>
      <w:r w:rsidR="00E93A63">
        <w:rPr>
          <w:rFonts w:ascii="Times New Roman" w:hAnsi="Times New Roman" w:cs="Times New Roman"/>
          <w:color w:val="auto"/>
          <w:sz w:val="28"/>
          <w:szCs w:val="28"/>
        </w:rPr>
        <w:t>.</w:t>
      </w:r>
    </w:p>
    <w:p w14:paraId="066B84C9" w14:textId="77777777"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Педагогические работники</w:t>
      </w:r>
      <w:r w:rsidRPr="00C47F19">
        <w:rPr>
          <w:rFonts w:ascii="Times New Roman" w:hAnsi="Times New Roman" w:cs="Times New Roman"/>
          <w:color w:val="auto"/>
          <w:sz w:val="28"/>
          <w:szCs w:val="28"/>
        </w:rPr>
        <w:t xml:space="preserve"> – учитель начальных классов, учитель музыки, учитель </w:t>
      </w:r>
      <w:r w:rsidR="00E93A63">
        <w:rPr>
          <w:rFonts w:ascii="Times New Roman" w:hAnsi="Times New Roman" w:cs="Times New Roman"/>
          <w:color w:val="auto"/>
          <w:sz w:val="28"/>
          <w:szCs w:val="28"/>
        </w:rPr>
        <w:t>ИЗО</w:t>
      </w:r>
      <w:r w:rsidRPr="00C47F19">
        <w:rPr>
          <w:rFonts w:ascii="Times New Roman" w:hAnsi="Times New Roman" w:cs="Times New Roman"/>
          <w:color w:val="auto"/>
          <w:sz w:val="28"/>
          <w:szCs w:val="28"/>
        </w:rPr>
        <w:t xml:space="preserve">, учитель физической культуры, учитель иностранного языка, воспитатель, педагог-психолог, социальный педагог, </w:t>
      </w:r>
      <w:r w:rsidR="0094677E">
        <w:rPr>
          <w:rFonts w:ascii="Times New Roman" w:hAnsi="Times New Roman" w:cs="Times New Roman"/>
          <w:color w:val="auto"/>
          <w:sz w:val="28"/>
          <w:szCs w:val="28"/>
        </w:rPr>
        <w:t xml:space="preserve">педагог-организатор – наряду </w:t>
      </w:r>
      <w:proofErr w:type="gramStart"/>
      <w:r w:rsidR="0094677E">
        <w:rPr>
          <w:rFonts w:ascii="Times New Roman" w:hAnsi="Times New Roman" w:cs="Times New Roman"/>
          <w:color w:val="auto"/>
          <w:sz w:val="28"/>
          <w:szCs w:val="28"/>
        </w:rPr>
        <w:t xml:space="preserve">с </w:t>
      </w:r>
      <w:r w:rsidRPr="00C47F19">
        <w:rPr>
          <w:rFonts w:ascii="Times New Roman" w:hAnsi="Times New Roman" w:cs="Times New Roman"/>
          <w:color w:val="auto"/>
          <w:sz w:val="28"/>
          <w:szCs w:val="28"/>
        </w:rPr>
        <w:t xml:space="preserve"> высшим</w:t>
      </w:r>
      <w:proofErr w:type="gramEnd"/>
      <w:r w:rsidRPr="00C47F19">
        <w:rPr>
          <w:rFonts w:ascii="Times New Roman" w:hAnsi="Times New Roman" w:cs="Times New Roman"/>
          <w:color w:val="auto"/>
          <w:sz w:val="28"/>
          <w:szCs w:val="28"/>
        </w:rPr>
        <w:t xml:space="preserve"> профессиональным педагогическим образованием по соответствующему занимаемой должности направлению (профилю, квалификации) подготовки </w:t>
      </w:r>
      <w:r w:rsidR="0094677E">
        <w:rPr>
          <w:rFonts w:ascii="Times New Roman" w:hAnsi="Times New Roman" w:cs="Times New Roman"/>
          <w:color w:val="auto"/>
          <w:sz w:val="28"/>
          <w:szCs w:val="28"/>
        </w:rPr>
        <w:t>имеют</w:t>
      </w:r>
      <w:r w:rsidRPr="00C47F19">
        <w:rPr>
          <w:rFonts w:ascii="Times New Roman" w:hAnsi="Times New Roman" w:cs="Times New Roman"/>
          <w:color w:val="auto"/>
          <w:sz w:val="28"/>
          <w:szCs w:val="28"/>
        </w:rPr>
        <w:t xml:space="preserve"> удостоверение о повышении квалификации в области инклюзивного образования установленного образца.</w:t>
      </w:r>
    </w:p>
    <w:p w14:paraId="65D1D328" w14:textId="77777777" w:rsid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w:t>
      </w:r>
      <w:r w:rsidR="0094677E">
        <w:rPr>
          <w:rFonts w:ascii="Times New Roman" w:hAnsi="Times New Roman" w:cs="Times New Roman"/>
          <w:color w:val="auto"/>
          <w:sz w:val="28"/>
          <w:szCs w:val="28"/>
        </w:rPr>
        <w:t xml:space="preserve"> </w:t>
      </w:r>
      <w:r w:rsidRPr="00C47F19">
        <w:rPr>
          <w:rFonts w:ascii="Times New Roman" w:hAnsi="Times New Roman" w:cs="Times New Roman"/>
          <w:color w:val="auto"/>
          <w:sz w:val="28"/>
          <w:szCs w:val="28"/>
        </w:rPr>
        <w:t xml:space="preserve"> высшим профессиональным педагогическим образованием име</w:t>
      </w:r>
      <w:r w:rsidR="0094677E">
        <w:rPr>
          <w:rFonts w:ascii="Times New Roman" w:hAnsi="Times New Roman" w:cs="Times New Roman"/>
          <w:color w:val="auto"/>
          <w:sz w:val="28"/>
          <w:szCs w:val="28"/>
        </w:rPr>
        <w:t>ет</w:t>
      </w:r>
      <w:r w:rsidRPr="00C47F19">
        <w:rPr>
          <w:rFonts w:ascii="Times New Roman" w:hAnsi="Times New Roman" w:cs="Times New Roman"/>
          <w:color w:val="auto"/>
          <w:sz w:val="28"/>
          <w:szCs w:val="28"/>
        </w:rPr>
        <w:t xml:space="preserve"> удостоверение о повышении квалификации в области инклюзивного образования установленного образца.</w:t>
      </w:r>
    </w:p>
    <w:p w14:paraId="3D9E91F4" w14:textId="77777777" w:rsidR="00477D0F" w:rsidRDefault="00477D0F" w:rsidP="007927CB">
      <w:pPr>
        <w:spacing w:after="0" w:line="360" w:lineRule="auto"/>
        <w:ind w:firstLine="709"/>
        <w:jc w:val="both"/>
        <w:rPr>
          <w:rFonts w:ascii="Times New Roman" w:hAnsi="Times New Roman" w:cs="Times New Roman"/>
          <w:color w:val="auto"/>
          <w:sz w:val="28"/>
          <w:szCs w:val="28"/>
        </w:rPr>
      </w:pPr>
    </w:p>
    <w:p w14:paraId="0752111D" w14:textId="77777777" w:rsidR="00F34436" w:rsidRDefault="00545616" w:rsidP="00C749D1">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72674658" w14:textId="77777777" w:rsidR="00716C75" w:rsidRP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sidR="00853C18">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Pr>
          <w:rFonts w:ascii="Times New Roman" w:hAnsi="Times New Roman" w:cs="Times New Roman"/>
          <w:sz w:val="28"/>
          <w:szCs w:val="28"/>
        </w:rPr>
        <w:t xml:space="preserve"> в с</w:t>
      </w:r>
      <w:r w:rsidR="0058478A">
        <w:rPr>
          <w:rFonts w:ascii="Times New Roman" w:hAnsi="Times New Roman" w:cs="Times New Roman"/>
          <w:sz w:val="28"/>
          <w:szCs w:val="28"/>
        </w:rPr>
        <w:t>оответствии с ФГОС НОО обучающихся</w:t>
      </w:r>
      <w:r w:rsidR="00853C18">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14:paraId="7F02A2BD" w14:textId="77777777"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w:t>
      </w:r>
    </w:p>
    <w:p w14:paraId="232A27C5" w14:textId="77777777"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lastRenderedPageBreak/>
        <w:t>1) обеспечив</w:t>
      </w:r>
      <w:r w:rsidR="0094677E">
        <w:rPr>
          <w:rFonts w:ascii="Times New Roman" w:hAnsi="Times New Roman" w:cs="Times New Roman"/>
          <w:sz w:val="28"/>
          <w:szCs w:val="28"/>
        </w:rPr>
        <w:t>ют</w:t>
      </w:r>
      <w:r w:rsidRPr="00716C75">
        <w:rPr>
          <w:rFonts w:ascii="Times New Roman" w:hAnsi="Times New Roman" w:cs="Times New Roman"/>
          <w:sz w:val="28"/>
          <w:szCs w:val="28"/>
        </w:rPr>
        <w:t xml:space="preserve"> возможность вып</w:t>
      </w:r>
      <w:r w:rsidR="0058478A">
        <w:rPr>
          <w:rFonts w:ascii="Times New Roman" w:hAnsi="Times New Roman" w:cs="Times New Roman"/>
          <w:sz w:val="28"/>
          <w:szCs w:val="28"/>
        </w:rPr>
        <w:t>олнения требований ФГОС НОО обучающихся</w:t>
      </w:r>
      <w:r w:rsidR="00853C18">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14:paraId="234474D4" w14:textId="77777777"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w:t>
      </w:r>
      <w:r w:rsidR="0094677E">
        <w:rPr>
          <w:rFonts w:ascii="Times New Roman" w:hAnsi="Times New Roman" w:cs="Times New Roman"/>
          <w:sz w:val="28"/>
          <w:szCs w:val="28"/>
        </w:rPr>
        <w:t>ют</w:t>
      </w:r>
      <w:r w:rsidRPr="00716C75">
        <w:rPr>
          <w:rFonts w:ascii="Times New Roman" w:hAnsi="Times New Roman" w:cs="Times New Roman"/>
          <w:sz w:val="28"/>
          <w:szCs w:val="28"/>
        </w:rPr>
        <w:t xml:space="preserve">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14:paraId="1442AEB4" w14:textId="77777777"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w:t>
      </w:r>
      <w:r w:rsidR="0094677E">
        <w:rPr>
          <w:rFonts w:ascii="Times New Roman" w:hAnsi="Times New Roman" w:cs="Times New Roman"/>
          <w:sz w:val="28"/>
          <w:szCs w:val="28"/>
        </w:rPr>
        <w:t>ют</w:t>
      </w:r>
      <w:r w:rsidRPr="00716C75">
        <w:rPr>
          <w:rFonts w:ascii="Times New Roman" w:hAnsi="Times New Roman" w:cs="Times New Roman"/>
          <w:sz w:val="28"/>
          <w:szCs w:val="28"/>
        </w:rPr>
        <w:t xml:space="preserve"> структуру и объем расходов, необходимых для реализации АООП НОО, а также механизм их формирования.</w:t>
      </w:r>
    </w:p>
    <w:p w14:paraId="5D34E005" w14:textId="77777777" w:rsidR="00716C75" w:rsidRPr="00716C75" w:rsidRDefault="0094677E"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Pr>
          <w:rFonts w:ascii="Times New Roman" w:hAnsi="Times New Roman" w:cs="Times New Roman"/>
          <w:sz w:val="28"/>
          <w:szCs w:val="28"/>
        </w:rPr>
        <w:t>Ф</w:t>
      </w:r>
      <w:r w:rsidR="00716C75" w:rsidRPr="00716C75">
        <w:rPr>
          <w:rFonts w:ascii="Times New Roman" w:hAnsi="Times New Roman" w:cs="Times New Roman"/>
          <w:sz w:val="28"/>
          <w:szCs w:val="28"/>
        </w:rPr>
        <w:t>инансирование реализации АООП НОО осуществля</w:t>
      </w:r>
      <w:r>
        <w:rPr>
          <w:rFonts w:ascii="Times New Roman" w:hAnsi="Times New Roman" w:cs="Times New Roman"/>
          <w:sz w:val="28"/>
          <w:szCs w:val="28"/>
        </w:rPr>
        <w:t>е</w:t>
      </w:r>
      <w:r w:rsidR="00716C75" w:rsidRPr="00716C75">
        <w:rPr>
          <w:rFonts w:ascii="Times New Roman" w:hAnsi="Times New Roman" w:cs="Times New Roman"/>
          <w:sz w:val="28"/>
          <w:szCs w:val="28"/>
        </w:rPr>
        <w:t xml:space="preserve">тся </w:t>
      </w:r>
      <w:r w:rsidR="00716C75"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Pr>
          <w:rFonts w:ascii="Times New Roman" w:hAnsi="Times New Roman" w:cs="Times New Roman"/>
          <w:sz w:val="28"/>
          <w:szCs w:val="28"/>
        </w:rPr>
        <w:t>ы определяются в с</w:t>
      </w:r>
      <w:r w:rsidR="0058478A">
        <w:rPr>
          <w:rFonts w:ascii="Times New Roman" w:hAnsi="Times New Roman" w:cs="Times New Roman"/>
          <w:sz w:val="28"/>
          <w:szCs w:val="28"/>
        </w:rPr>
        <w:t>оответствии с ФГОС НОО обучающихся</w:t>
      </w:r>
      <w:r w:rsidR="00E96524">
        <w:rPr>
          <w:rFonts w:ascii="Times New Roman" w:hAnsi="Times New Roman" w:cs="Times New Roman"/>
          <w:sz w:val="28"/>
          <w:szCs w:val="28"/>
        </w:rPr>
        <w:t xml:space="preserve"> с ОВЗ</w:t>
      </w:r>
      <w:r w:rsidR="00716C75" w:rsidRPr="00716C75">
        <w:rPr>
          <w:rFonts w:ascii="Times New Roman" w:hAnsi="Times New Roman" w:cs="Times New Roman"/>
          <w:sz w:val="28"/>
          <w:szCs w:val="28"/>
        </w:rPr>
        <w:t>:</w:t>
      </w:r>
    </w:p>
    <w:p w14:paraId="5082F53C" w14:textId="77777777"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14:paraId="4B06DB55" w14:textId="77777777"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14:paraId="6119323B" w14:textId="77777777"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1EA8DFEC" w14:textId="77777777"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4FA31615" w14:textId="77777777"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w:t>
      </w:r>
    </w:p>
    <w:p w14:paraId="3E930A0E" w14:textId="77777777" w:rsid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соответств</w:t>
      </w:r>
      <w:r w:rsidR="0094677E">
        <w:rPr>
          <w:rFonts w:ascii="Times New Roman" w:hAnsi="Times New Roman" w:cs="Times New Roman"/>
          <w:sz w:val="28"/>
          <w:szCs w:val="28"/>
        </w:rPr>
        <w:t>ует</w:t>
      </w:r>
      <w:r w:rsidRPr="00716C75">
        <w:rPr>
          <w:rFonts w:ascii="Times New Roman" w:hAnsi="Times New Roman" w:cs="Times New Roman"/>
          <w:sz w:val="28"/>
          <w:szCs w:val="28"/>
        </w:rPr>
        <w:t xml:space="preserve"> специфике кадровых и материально-технических условий, о</w:t>
      </w:r>
      <w:r w:rsidR="00E96524">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sidR="00E96524">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14:paraId="29F5A08A" w14:textId="77777777" w:rsidR="007A66BE" w:rsidRDefault="007A66BE" w:rsidP="00823969">
      <w:pPr>
        <w:spacing w:after="0" w:line="360" w:lineRule="auto"/>
        <w:jc w:val="both"/>
        <w:rPr>
          <w:rFonts w:ascii="Times New Roman" w:hAnsi="Times New Roman"/>
          <w:color w:val="FF0000"/>
          <w:sz w:val="28"/>
          <w:szCs w:val="28"/>
        </w:rPr>
      </w:pPr>
    </w:p>
    <w:p w14:paraId="4F1CA5B9" w14:textId="77777777" w:rsidR="003D5F50" w:rsidRPr="0094677E" w:rsidRDefault="003D5F50" w:rsidP="00823969">
      <w:pPr>
        <w:spacing w:after="0" w:line="360" w:lineRule="auto"/>
        <w:jc w:val="both"/>
        <w:rPr>
          <w:rFonts w:ascii="Times New Roman" w:hAnsi="Times New Roman"/>
          <w:color w:val="FF0000"/>
          <w:sz w:val="28"/>
          <w:szCs w:val="28"/>
        </w:rPr>
      </w:pPr>
    </w:p>
    <w:p w14:paraId="190E9103" w14:textId="77777777" w:rsidR="00F34436" w:rsidRPr="00645DAD" w:rsidRDefault="00545616" w:rsidP="00646DD4">
      <w:pPr>
        <w:shd w:val="clear" w:color="auto" w:fill="FFFFFF"/>
        <w:autoSpaceDE w:val="0"/>
        <w:autoSpaceDN w:val="0"/>
        <w:adjustRightInd w:val="0"/>
        <w:spacing w:after="0" w:line="360" w:lineRule="auto"/>
        <w:ind w:firstLine="709"/>
        <w:jc w:val="both"/>
        <w:rPr>
          <w:rFonts w:ascii="Times New Roman" w:hAnsi="Times New Roman" w:cs="Times New Roman"/>
          <w:b/>
          <w:color w:val="auto"/>
          <w:kern w:val="28"/>
          <w:sz w:val="28"/>
          <w:szCs w:val="28"/>
        </w:rPr>
      </w:pPr>
      <w:r w:rsidRPr="00645DAD">
        <w:rPr>
          <w:rFonts w:ascii="Times New Roman" w:hAnsi="Times New Roman" w:cs="Times New Roman"/>
          <w:b/>
          <w:color w:val="auto"/>
          <w:kern w:val="28"/>
          <w:sz w:val="28"/>
          <w:szCs w:val="28"/>
        </w:rPr>
        <w:t>Материально-технические условия</w:t>
      </w:r>
    </w:p>
    <w:p w14:paraId="5EDDDBA8" w14:textId="77777777" w:rsidR="00645DAD" w:rsidRPr="00645DAD" w:rsidRDefault="00645DAD" w:rsidP="00645DAD">
      <w:pPr>
        <w:ind w:firstLine="708"/>
        <w:jc w:val="both"/>
        <w:rPr>
          <w:rFonts w:ascii="Times New Roman" w:hAnsi="Times New Roman" w:cs="Times New Roman"/>
          <w:sz w:val="28"/>
          <w:szCs w:val="28"/>
        </w:rPr>
      </w:pPr>
      <w:r w:rsidRPr="00645DAD">
        <w:rPr>
          <w:rFonts w:ascii="Times New Roman" w:hAnsi="Times New Roman" w:cs="Times New Roman"/>
          <w:sz w:val="28"/>
          <w:szCs w:val="28"/>
        </w:rPr>
        <w:t>МБОУ – лицей № 18 г. Орла, реализующий основную программу НОО, располагает материальной и технической базой, обеспечивающей организацию и проведение всех видов деятельности обучающихся</w:t>
      </w:r>
      <w:r w:rsidR="001D79A9">
        <w:rPr>
          <w:rFonts w:ascii="Times New Roman" w:hAnsi="Times New Roman" w:cs="Times New Roman"/>
          <w:sz w:val="28"/>
          <w:szCs w:val="28"/>
        </w:rPr>
        <w:t>, в том числе обучающихся с ОВЗ</w:t>
      </w:r>
      <w:r w:rsidRPr="00645DAD">
        <w:rPr>
          <w:rFonts w:ascii="Times New Roman" w:hAnsi="Times New Roman" w:cs="Times New Roman"/>
          <w:sz w:val="28"/>
          <w:szCs w:val="28"/>
        </w:rPr>
        <w:t>. Материальная и техническая база соответствует действующим санитарным и противопожарным правилам и нормам, а также техническими финансовыми нормативам, установленным для обслуживания этой базы.</w:t>
      </w:r>
    </w:p>
    <w:p w14:paraId="0040A562" w14:textId="77777777" w:rsidR="00645DAD" w:rsidRPr="00645DAD" w:rsidRDefault="00645DAD" w:rsidP="00645DAD">
      <w:pPr>
        <w:ind w:firstLine="708"/>
        <w:jc w:val="both"/>
        <w:rPr>
          <w:rFonts w:ascii="Times New Roman" w:hAnsi="Times New Roman" w:cs="Times New Roman"/>
          <w:sz w:val="28"/>
          <w:szCs w:val="28"/>
        </w:rPr>
      </w:pPr>
      <w:r w:rsidRPr="00645DAD">
        <w:rPr>
          <w:rFonts w:ascii="Times New Roman" w:hAnsi="Times New Roman" w:cs="Times New Roman"/>
          <w:sz w:val="28"/>
          <w:szCs w:val="28"/>
        </w:rPr>
        <w:t>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14:paraId="4B1562EA"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Санитарно – эпидемиологические правила и нормативы СанПиН 2.4.2.2821-10 «Санитарно- эпидемиологические требования к условиям и организации обучения в общеобразовательных учреждениях»;</w:t>
      </w:r>
    </w:p>
    <w:p w14:paraId="0E807B56"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14:paraId="72084950"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14:paraId="42F16F4F"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-перечни рекомендуемой учебной литературы и цифровых образовательных ресурсов;</w:t>
      </w:r>
    </w:p>
    <w:p w14:paraId="4347FD3F"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14:paraId="3BCB21AB"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xml:space="preserve"> </w:t>
      </w:r>
      <w:r w:rsidRPr="00645DAD">
        <w:rPr>
          <w:rFonts w:ascii="Times New Roman" w:hAnsi="Times New Roman" w:cs="Times New Roman"/>
          <w:sz w:val="28"/>
          <w:szCs w:val="28"/>
        </w:rPr>
        <w:tab/>
        <w:t>Для организации всех видов деятельности обучающихся в рамках ООП классы (группа) имеет доступ по расписанию в следующие помещения:</w:t>
      </w:r>
    </w:p>
    <w:p w14:paraId="7AD77768"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кабинеты, имеющие персональные компьютеры и м/медийные устройства;</w:t>
      </w:r>
    </w:p>
    <w:p w14:paraId="370CCC44" w14:textId="77777777" w:rsid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lastRenderedPageBreak/>
        <w:t>- кабинет психолога для индивидуальных и групповых занятий и тренингов;</w:t>
      </w:r>
    </w:p>
    <w:p w14:paraId="01050D5F" w14:textId="77777777" w:rsidR="001D79A9" w:rsidRPr="00645DAD" w:rsidRDefault="001D79A9" w:rsidP="00645DAD">
      <w:pPr>
        <w:jc w:val="both"/>
        <w:rPr>
          <w:rFonts w:ascii="Times New Roman" w:hAnsi="Times New Roman" w:cs="Times New Roman"/>
          <w:sz w:val="28"/>
          <w:szCs w:val="28"/>
        </w:rPr>
      </w:pPr>
      <w:r>
        <w:rPr>
          <w:rFonts w:ascii="Times New Roman" w:hAnsi="Times New Roman" w:cs="Times New Roman"/>
          <w:sz w:val="28"/>
          <w:szCs w:val="28"/>
        </w:rPr>
        <w:t xml:space="preserve">- </w:t>
      </w:r>
      <w:r w:rsidRPr="00645DAD">
        <w:rPr>
          <w:rFonts w:ascii="Times New Roman" w:hAnsi="Times New Roman" w:cs="Times New Roman"/>
          <w:sz w:val="28"/>
          <w:szCs w:val="28"/>
        </w:rPr>
        <w:t xml:space="preserve">кабинет </w:t>
      </w:r>
      <w:r>
        <w:rPr>
          <w:rFonts w:ascii="Times New Roman" w:hAnsi="Times New Roman" w:cs="Times New Roman"/>
          <w:sz w:val="28"/>
          <w:szCs w:val="28"/>
        </w:rPr>
        <w:t>логопеда</w:t>
      </w:r>
      <w:r w:rsidRPr="00645DAD">
        <w:rPr>
          <w:rFonts w:ascii="Times New Roman" w:hAnsi="Times New Roman" w:cs="Times New Roman"/>
          <w:sz w:val="28"/>
          <w:szCs w:val="28"/>
        </w:rPr>
        <w:t xml:space="preserve"> для инд</w:t>
      </w:r>
      <w:r>
        <w:rPr>
          <w:rFonts w:ascii="Times New Roman" w:hAnsi="Times New Roman" w:cs="Times New Roman"/>
          <w:sz w:val="28"/>
          <w:szCs w:val="28"/>
        </w:rPr>
        <w:t>ивидуальных и групповых занятий</w:t>
      </w:r>
      <w:r w:rsidRPr="00645DAD">
        <w:rPr>
          <w:rFonts w:ascii="Times New Roman" w:hAnsi="Times New Roman" w:cs="Times New Roman"/>
          <w:sz w:val="28"/>
          <w:szCs w:val="28"/>
        </w:rPr>
        <w:t>;</w:t>
      </w:r>
    </w:p>
    <w:p w14:paraId="39DE9F9F"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xml:space="preserve">- библиотека с обеспечением возможности работы на стационарном компьютере библиотеки, медиатекой, с выходом в сеть Интернет; </w:t>
      </w:r>
    </w:p>
    <w:p w14:paraId="2C9E73C0"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спортивный комплекс (спортивный зал,  спортивная площадка);</w:t>
      </w:r>
    </w:p>
    <w:p w14:paraId="55CB5BA6"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актовый зал;</w:t>
      </w:r>
    </w:p>
    <w:p w14:paraId="7587D368"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xml:space="preserve"> - 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14:paraId="76C63065"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помещения для медицинского персонала;</w:t>
      </w:r>
    </w:p>
    <w:p w14:paraId="2C3B7706"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административные, оснащённые необходимым оборудованием;</w:t>
      </w:r>
    </w:p>
    <w:p w14:paraId="0051DD0D"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гардеробы, санузлы, места личной гигиены;</w:t>
      </w:r>
    </w:p>
    <w:p w14:paraId="5F99F438"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биокомплекс, пришкольный участок.</w:t>
      </w:r>
    </w:p>
    <w:p w14:paraId="303AE089" w14:textId="77777777" w:rsidR="00645DAD" w:rsidRPr="00823969" w:rsidRDefault="00645DAD" w:rsidP="00645DAD">
      <w:pPr>
        <w:jc w:val="both"/>
        <w:rPr>
          <w:rFonts w:ascii="Times New Roman" w:hAnsi="Times New Roman" w:cs="Times New Roman"/>
          <w:b/>
          <w:sz w:val="28"/>
          <w:szCs w:val="28"/>
        </w:rPr>
      </w:pPr>
      <w:r w:rsidRPr="00645DAD">
        <w:rPr>
          <w:rFonts w:ascii="Times New Roman" w:hAnsi="Times New Roman" w:cs="Times New Roman"/>
          <w:b/>
          <w:sz w:val="28"/>
          <w:szCs w:val="28"/>
        </w:rPr>
        <w:t>Оценка материально-технических условий реализации ООП НОО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7497"/>
        <w:gridCol w:w="1701"/>
      </w:tblGrid>
      <w:tr w:rsidR="00645DAD" w:rsidRPr="00645DAD" w14:paraId="2CC3A56C" w14:textId="77777777" w:rsidTr="00645DAD">
        <w:tc>
          <w:tcPr>
            <w:tcW w:w="691" w:type="dxa"/>
          </w:tcPr>
          <w:p w14:paraId="5DC4C7FA"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п/п</w:t>
            </w:r>
          </w:p>
        </w:tc>
        <w:tc>
          <w:tcPr>
            <w:tcW w:w="7497" w:type="dxa"/>
          </w:tcPr>
          <w:p w14:paraId="6138A459"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Требования ФГОС, нормативных, локальных актов</w:t>
            </w:r>
          </w:p>
        </w:tc>
        <w:tc>
          <w:tcPr>
            <w:tcW w:w="1701" w:type="dxa"/>
          </w:tcPr>
          <w:p w14:paraId="5505E510" w14:textId="77777777" w:rsidR="00645DAD" w:rsidRPr="00823969" w:rsidRDefault="00645DAD" w:rsidP="00645DAD">
            <w:pPr>
              <w:jc w:val="both"/>
              <w:rPr>
                <w:rFonts w:ascii="Times New Roman" w:hAnsi="Times New Roman" w:cs="Times New Roman"/>
                <w:sz w:val="24"/>
                <w:szCs w:val="24"/>
              </w:rPr>
            </w:pPr>
            <w:r w:rsidRPr="00823969">
              <w:rPr>
                <w:rFonts w:ascii="Times New Roman" w:hAnsi="Times New Roman" w:cs="Times New Roman"/>
                <w:sz w:val="24"/>
                <w:szCs w:val="24"/>
              </w:rPr>
              <w:t>Необходимо/</w:t>
            </w:r>
          </w:p>
          <w:p w14:paraId="5E3184E1" w14:textId="77777777" w:rsidR="00645DAD" w:rsidRPr="00823969" w:rsidRDefault="00645DAD" w:rsidP="00645DAD">
            <w:pPr>
              <w:jc w:val="both"/>
              <w:rPr>
                <w:rFonts w:ascii="Times New Roman" w:hAnsi="Times New Roman" w:cs="Times New Roman"/>
                <w:sz w:val="24"/>
                <w:szCs w:val="24"/>
              </w:rPr>
            </w:pPr>
            <w:r w:rsidRPr="00823969">
              <w:rPr>
                <w:rFonts w:ascii="Times New Roman" w:hAnsi="Times New Roman" w:cs="Times New Roman"/>
                <w:sz w:val="24"/>
                <w:szCs w:val="24"/>
              </w:rPr>
              <w:t>имеются в наличии</w:t>
            </w:r>
          </w:p>
        </w:tc>
      </w:tr>
      <w:tr w:rsidR="00645DAD" w:rsidRPr="00645DAD" w14:paraId="3438746D" w14:textId="77777777" w:rsidTr="00645DAD">
        <w:tc>
          <w:tcPr>
            <w:tcW w:w="691" w:type="dxa"/>
          </w:tcPr>
          <w:p w14:paraId="68ADF979"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1</w:t>
            </w:r>
          </w:p>
        </w:tc>
        <w:tc>
          <w:tcPr>
            <w:tcW w:w="7497" w:type="dxa"/>
          </w:tcPr>
          <w:p w14:paraId="75487D9B"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xml:space="preserve">Учебные кабинеты </w:t>
            </w:r>
          </w:p>
        </w:tc>
        <w:tc>
          <w:tcPr>
            <w:tcW w:w="1701" w:type="dxa"/>
          </w:tcPr>
          <w:p w14:paraId="79079DAA"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10/10</w:t>
            </w:r>
          </w:p>
        </w:tc>
      </w:tr>
      <w:tr w:rsidR="00645DAD" w:rsidRPr="00645DAD" w14:paraId="66514E27" w14:textId="77777777" w:rsidTr="00645DAD">
        <w:tc>
          <w:tcPr>
            <w:tcW w:w="691" w:type="dxa"/>
          </w:tcPr>
          <w:p w14:paraId="74D74233"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2</w:t>
            </w:r>
          </w:p>
        </w:tc>
        <w:tc>
          <w:tcPr>
            <w:tcW w:w="7497" w:type="dxa"/>
          </w:tcPr>
          <w:p w14:paraId="01139F1C"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Учебные кабинеты с автоматизированными рабочими местами педагогических работников</w:t>
            </w:r>
          </w:p>
        </w:tc>
        <w:tc>
          <w:tcPr>
            <w:tcW w:w="1701" w:type="dxa"/>
          </w:tcPr>
          <w:p w14:paraId="68CB9CF5" w14:textId="77777777" w:rsidR="00645DAD" w:rsidRPr="00645DAD" w:rsidRDefault="00645DAD" w:rsidP="001D79A9">
            <w:pPr>
              <w:jc w:val="both"/>
              <w:rPr>
                <w:rFonts w:ascii="Times New Roman" w:hAnsi="Times New Roman" w:cs="Times New Roman"/>
                <w:sz w:val="28"/>
                <w:szCs w:val="28"/>
              </w:rPr>
            </w:pPr>
            <w:r w:rsidRPr="00645DAD">
              <w:rPr>
                <w:rFonts w:ascii="Times New Roman" w:hAnsi="Times New Roman" w:cs="Times New Roman"/>
                <w:sz w:val="28"/>
                <w:szCs w:val="28"/>
              </w:rPr>
              <w:t>10/</w:t>
            </w:r>
            <w:r w:rsidR="001D79A9">
              <w:rPr>
                <w:rFonts w:ascii="Times New Roman" w:hAnsi="Times New Roman" w:cs="Times New Roman"/>
                <w:sz w:val="28"/>
                <w:szCs w:val="28"/>
              </w:rPr>
              <w:t>10</w:t>
            </w:r>
          </w:p>
        </w:tc>
      </w:tr>
      <w:tr w:rsidR="00645DAD" w:rsidRPr="00645DAD" w14:paraId="12E0284E" w14:textId="77777777" w:rsidTr="00645DAD">
        <w:tc>
          <w:tcPr>
            <w:tcW w:w="691" w:type="dxa"/>
          </w:tcPr>
          <w:p w14:paraId="583009BB"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3</w:t>
            </w:r>
          </w:p>
        </w:tc>
        <w:tc>
          <w:tcPr>
            <w:tcW w:w="7497" w:type="dxa"/>
          </w:tcPr>
          <w:p w14:paraId="45F2236D"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Помещения (кабинеты, студии) для занятий музыкой, хореографией и изобразительным искусством</w:t>
            </w:r>
          </w:p>
        </w:tc>
        <w:tc>
          <w:tcPr>
            <w:tcW w:w="1701" w:type="dxa"/>
          </w:tcPr>
          <w:p w14:paraId="7545D3ED"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3/3</w:t>
            </w:r>
          </w:p>
        </w:tc>
      </w:tr>
      <w:tr w:rsidR="00645DAD" w:rsidRPr="00645DAD" w14:paraId="7D0E4D00" w14:textId="77777777" w:rsidTr="00645DAD">
        <w:tc>
          <w:tcPr>
            <w:tcW w:w="691" w:type="dxa"/>
          </w:tcPr>
          <w:p w14:paraId="3C76FFE5"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4</w:t>
            </w:r>
          </w:p>
        </w:tc>
        <w:tc>
          <w:tcPr>
            <w:tcW w:w="7497" w:type="dxa"/>
          </w:tcPr>
          <w:p w14:paraId="3C43B993"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Помещение медиацентра (свободный доступ учащихся для работы с информационными ресурсами)</w:t>
            </w:r>
          </w:p>
        </w:tc>
        <w:tc>
          <w:tcPr>
            <w:tcW w:w="1701" w:type="dxa"/>
          </w:tcPr>
          <w:p w14:paraId="0D331DE3"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1/0</w:t>
            </w:r>
          </w:p>
        </w:tc>
      </w:tr>
      <w:tr w:rsidR="00645DAD" w:rsidRPr="00645DAD" w14:paraId="3D2626C0" w14:textId="77777777" w:rsidTr="00645DAD">
        <w:tc>
          <w:tcPr>
            <w:tcW w:w="691" w:type="dxa"/>
          </w:tcPr>
          <w:p w14:paraId="28ACFA67"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5</w:t>
            </w:r>
          </w:p>
        </w:tc>
        <w:tc>
          <w:tcPr>
            <w:tcW w:w="7497" w:type="dxa"/>
          </w:tcPr>
          <w:p w14:paraId="0F0F0F92"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Помещение для медицинского персонала</w:t>
            </w:r>
          </w:p>
        </w:tc>
        <w:tc>
          <w:tcPr>
            <w:tcW w:w="1701" w:type="dxa"/>
          </w:tcPr>
          <w:p w14:paraId="4FD518D3"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1/1</w:t>
            </w:r>
          </w:p>
        </w:tc>
      </w:tr>
      <w:tr w:rsidR="00645DAD" w:rsidRPr="00645DAD" w14:paraId="2B1A1978" w14:textId="77777777" w:rsidTr="00645DAD">
        <w:tc>
          <w:tcPr>
            <w:tcW w:w="691" w:type="dxa"/>
          </w:tcPr>
          <w:p w14:paraId="7BA97441"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6</w:t>
            </w:r>
          </w:p>
        </w:tc>
        <w:tc>
          <w:tcPr>
            <w:tcW w:w="7497" w:type="dxa"/>
          </w:tcPr>
          <w:p w14:paraId="2EDDE005"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Гардеробы, санузлы, места личной гигиены</w:t>
            </w:r>
          </w:p>
        </w:tc>
        <w:tc>
          <w:tcPr>
            <w:tcW w:w="1701" w:type="dxa"/>
          </w:tcPr>
          <w:p w14:paraId="10E7E3C8"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имеются</w:t>
            </w:r>
          </w:p>
        </w:tc>
      </w:tr>
      <w:tr w:rsidR="00645DAD" w:rsidRPr="00645DAD" w14:paraId="230124DB" w14:textId="77777777" w:rsidTr="00645DAD">
        <w:tc>
          <w:tcPr>
            <w:tcW w:w="691" w:type="dxa"/>
          </w:tcPr>
          <w:p w14:paraId="234FD1B5"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7</w:t>
            </w:r>
          </w:p>
        </w:tc>
        <w:tc>
          <w:tcPr>
            <w:tcW w:w="7497" w:type="dxa"/>
          </w:tcPr>
          <w:p w14:paraId="482CE0AC"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Помещение для питания (столовая)</w:t>
            </w:r>
          </w:p>
        </w:tc>
        <w:tc>
          <w:tcPr>
            <w:tcW w:w="1701" w:type="dxa"/>
          </w:tcPr>
          <w:p w14:paraId="7CB4111B"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имеется</w:t>
            </w:r>
          </w:p>
        </w:tc>
      </w:tr>
      <w:tr w:rsidR="00645DAD" w:rsidRPr="00645DAD" w14:paraId="2BC0211C" w14:textId="77777777" w:rsidTr="00645DAD">
        <w:tc>
          <w:tcPr>
            <w:tcW w:w="691" w:type="dxa"/>
          </w:tcPr>
          <w:p w14:paraId="7DEFBCB2"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8</w:t>
            </w:r>
          </w:p>
        </w:tc>
        <w:tc>
          <w:tcPr>
            <w:tcW w:w="7497" w:type="dxa"/>
          </w:tcPr>
          <w:p w14:paraId="71270261"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xml:space="preserve">Спортивные залы </w:t>
            </w:r>
          </w:p>
        </w:tc>
        <w:tc>
          <w:tcPr>
            <w:tcW w:w="1701" w:type="dxa"/>
          </w:tcPr>
          <w:p w14:paraId="00933E0D"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xml:space="preserve">2/1 </w:t>
            </w:r>
          </w:p>
        </w:tc>
      </w:tr>
      <w:tr w:rsidR="00645DAD" w:rsidRPr="00645DAD" w14:paraId="5C1CE4E7" w14:textId="77777777" w:rsidTr="00645DAD">
        <w:tc>
          <w:tcPr>
            <w:tcW w:w="691" w:type="dxa"/>
          </w:tcPr>
          <w:p w14:paraId="04C30558"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lastRenderedPageBreak/>
              <w:t>9</w:t>
            </w:r>
          </w:p>
        </w:tc>
        <w:tc>
          <w:tcPr>
            <w:tcW w:w="7497" w:type="dxa"/>
          </w:tcPr>
          <w:p w14:paraId="48B0BB9A"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Спортивная площадка с оборудованием</w:t>
            </w:r>
          </w:p>
        </w:tc>
        <w:tc>
          <w:tcPr>
            <w:tcW w:w="1701" w:type="dxa"/>
          </w:tcPr>
          <w:p w14:paraId="3F19CEBC"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xml:space="preserve">1/1 </w:t>
            </w:r>
          </w:p>
        </w:tc>
      </w:tr>
      <w:tr w:rsidR="00645DAD" w:rsidRPr="00645DAD" w14:paraId="55D88A72" w14:textId="77777777" w:rsidTr="00645DAD">
        <w:tc>
          <w:tcPr>
            <w:tcW w:w="691" w:type="dxa"/>
          </w:tcPr>
          <w:p w14:paraId="5B864D41"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10</w:t>
            </w:r>
          </w:p>
        </w:tc>
        <w:tc>
          <w:tcPr>
            <w:tcW w:w="7497" w:type="dxa"/>
          </w:tcPr>
          <w:p w14:paraId="4A4EA090"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Библиотека</w:t>
            </w:r>
          </w:p>
        </w:tc>
        <w:tc>
          <w:tcPr>
            <w:tcW w:w="1701" w:type="dxa"/>
          </w:tcPr>
          <w:p w14:paraId="45728802"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1/1</w:t>
            </w:r>
          </w:p>
        </w:tc>
      </w:tr>
      <w:tr w:rsidR="00645DAD" w:rsidRPr="00645DAD" w14:paraId="1D948487" w14:textId="77777777" w:rsidTr="00645DAD">
        <w:tc>
          <w:tcPr>
            <w:tcW w:w="691" w:type="dxa"/>
          </w:tcPr>
          <w:p w14:paraId="6F440975"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11</w:t>
            </w:r>
          </w:p>
        </w:tc>
        <w:tc>
          <w:tcPr>
            <w:tcW w:w="7497" w:type="dxa"/>
          </w:tcPr>
          <w:p w14:paraId="202BC9BD"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Биокомплекс, пришкольный участок</w:t>
            </w:r>
          </w:p>
        </w:tc>
        <w:tc>
          <w:tcPr>
            <w:tcW w:w="1701" w:type="dxa"/>
          </w:tcPr>
          <w:p w14:paraId="4AE7116E"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1/1</w:t>
            </w:r>
          </w:p>
        </w:tc>
      </w:tr>
      <w:tr w:rsidR="00645DAD" w:rsidRPr="00645DAD" w14:paraId="17C6EC8D" w14:textId="77777777" w:rsidTr="00645DAD">
        <w:tc>
          <w:tcPr>
            <w:tcW w:w="691" w:type="dxa"/>
          </w:tcPr>
          <w:p w14:paraId="65ACE12B"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12</w:t>
            </w:r>
          </w:p>
        </w:tc>
        <w:tc>
          <w:tcPr>
            <w:tcW w:w="7497" w:type="dxa"/>
          </w:tcPr>
          <w:p w14:paraId="34471C51"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Административные помещения</w:t>
            </w:r>
          </w:p>
        </w:tc>
        <w:tc>
          <w:tcPr>
            <w:tcW w:w="1701" w:type="dxa"/>
          </w:tcPr>
          <w:p w14:paraId="27162645"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имеются</w:t>
            </w:r>
          </w:p>
        </w:tc>
      </w:tr>
      <w:tr w:rsidR="00645DAD" w:rsidRPr="00645DAD" w14:paraId="536BA4B3" w14:textId="77777777" w:rsidTr="00645DAD">
        <w:tc>
          <w:tcPr>
            <w:tcW w:w="691" w:type="dxa"/>
          </w:tcPr>
          <w:p w14:paraId="456D9BA3"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13</w:t>
            </w:r>
          </w:p>
        </w:tc>
        <w:tc>
          <w:tcPr>
            <w:tcW w:w="7497" w:type="dxa"/>
          </w:tcPr>
          <w:p w14:paraId="18F8A1D2"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Кабинеты для ГПД</w:t>
            </w:r>
          </w:p>
        </w:tc>
        <w:tc>
          <w:tcPr>
            <w:tcW w:w="1701" w:type="dxa"/>
          </w:tcPr>
          <w:p w14:paraId="1564B475"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2/2</w:t>
            </w:r>
          </w:p>
        </w:tc>
      </w:tr>
    </w:tbl>
    <w:p w14:paraId="639A49B5" w14:textId="77777777" w:rsidR="00645DAD" w:rsidRPr="00645DAD" w:rsidRDefault="00645DAD" w:rsidP="00645DAD">
      <w:pPr>
        <w:jc w:val="both"/>
        <w:rPr>
          <w:rFonts w:ascii="Times New Roman" w:hAnsi="Times New Roman" w:cs="Times New Roman"/>
          <w:sz w:val="28"/>
          <w:szCs w:val="28"/>
        </w:rPr>
      </w:pPr>
    </w:p>
    <w:p w14:paraId="310A8710" w14:textId="77777777" w:rsidR="00645DAD" w:rsidRPr="00823969" w:rsidRDefault="00645DAD" w:rsidP="00823969">
      <w:pPr>
        <w:rPr>
          <w:rFonts w:ascii="Times New Roman" w:hAnsi="Times New Roman" w:cs="Times New Roman"/>
          <w:b/>
          <w:sz w:val="28"/>
          <w:szCs w:val="28"/>
        </w:rPr>
      </w:pPr>
      <w:r w:rsidRPr="00645DAD">
        <w:rPr>
          <w:rFonts w:ascii="Times New Roman" w:hAnsi="Times New Roman" w:cs="Times New Roman"/>
          <w:b/>
          <w:sz w:val="28"/>
          <w:szCs w:val="28"/>
        </w:rPr>
        <w:t xml:space="preserve">Информационно-методические условия  реализации </w:t>
      </w:r>
      <w:r w:rsidR="001D79A9">
        <w:rPr>
          <w:rFonts w:ascii="Times New Roman" w:hAnsi="Times New Roman" w:cs="Times New Roman"/>
          <w:b/>
          <w:sz w:val="28"/>
          <w:szCs w:val="28"/>
        </w:rPr>
        <w:t>А</w:t>
      </w:r>
      <w:r w:rsidRPr="00645DAD">
        <w:rPr>
          <w:rFonts w:ascii="Times New Roman" w:hAnsi="Times New Roman" w:cs="Times New Roman"/>
          <w:b/>
          <w:sz w:val="28"/>
          <w:szCs w:val="28"/>
        </w:rPr>
        <w:t>ООП НОО</w:t>
      </w:r>
    </w:p>
    <w:p w14:paraId="7BEC3046" w14:textId="77777777" w:rsidR="00645DAD" w:rsidRPr="00645DAD" w:rsidRDefault="00645DAD" w:rsidP="00645DAD">
      <w:pPr>
        <w:ind w:firstLine="708"/>
        <w:jc w:val="both"/>
        <w:rPr>
          <w:rFonts w:ascii="Times New Roman" w:hAnsi="Times New Roman" w:cs="Times New Roman"/>
          <w:sz w:val="28"/>
          <w:szCs w:val="28"/>
        </w:rPr>
      </w:pPr>
      <w:r w:rsidRPr="00645DAD">
        <w:rPr>
          <w:rFonts w:ascii="Times New Roman" w:hAnsi="Times New Roman" w:cs="Times New Roman"/>
          <w:sz w:val="28"/>
          <w:szCs w:val="28"/>
        </w:rPr>
        <w:t xml:space="preserve">В соответствии с требованиями Стандарта информационно-методические условия реализации </w:t>
      </w:r>
      <w:r w:rsidR="001D79A9">
        <w:rPr>
          <w:rFonts w:ascii="Times New Roman" w:hAnsi="Times New Roman" w:cs="Times New Roman"/>
          <w:sz w:val="28"/>
          <w:szCs w:val="28"/>
        </w:rPr>
        <w:t>А</w:t>
      </w:r>
      <w:r w:rsidRPr="00645DAD">
        <w:rPr>
          <w:rFonts w:ascii="Times New Roman" w:hAnsi="Times New Roman" w:cs="Times New Roman"/>
          <w:sz w:val="28"/>
          <w:szCs w:val="28"/>
        </w:rPr>
        <w:t>ООП НОО обеспечиваются современной информационно-образовательной средой.</w:t>
      </w:r>
    </w:p>
    <w:p w14:paraId="2F04E7DD" w14:textId="77777777" w:rsidR="00645DAD" w:rsidRPr="00645DAD" w:rsidRDefault="00645DAD" w:rsidP="00645DAD">
      <w:pPr>
        <w:ind w:firstLine="708"/>
        <w:jc w:val="both"/>
        <w:rPr>
          <w:rFonts w:ascii="Times New Roman" w:hAnsi="Times New Roman" w:cs="Times New Roman"/>
          <w:sz w:val="28"/>
          <w:szCs w:val="28"/>
        </w:rPr>
      </w:pPr>
      <w:r w:rsidRPr="00645DAD">
        <w:rPr>
          <w:rFonts w:ascii="Times New Roman" w:hAnsi="Times New Roman" w:cs="Times New Roman"/>
          <w:sz w:val="28"/>
          <w:szCs w:val="28"/>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14:paraId="6A3FDBA1" w14:textId="77777777" w:rsidR="00645DAD" w:rsidRPr="00645DAD" w:rsidRDefault="00645DAD" w:rsidP="00645DAD">
      <w:pPr>
        <w:ind w:firstLine="708"/>
        <w:jc w:val="both"/>
        <w:rPr>
          <w:rFonts w:ascii="Times New Roman" w:hAnsi="Times New Roman" w:cs="Times New Roman"/>
          <w:b/>
          <w:sz w:val="28"/>
          <w:szCs w:val="28"/>
        </w:rPr>
      </w:pPr>
      <w:r w:rsidRPr="00645DAD">
        <w:rPr>
          <w:rFonts w:ascii="Times New Roman" w:hAnsi="Times New Roman" w:cs="Times New Roman"/>
          <w:b/>
          <w:sz w:val="28"/>
          <w:szCs w:val="28"/>
        </w:rPr>
        <w:t>Информационно-образовательная среда школы:</w:t>
      </w:r>
    </w:p>
    <w:p w14:paraId="2ED9A13B"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единая информационно-образовательная среда страны;</w:t>
      </w:r>
    </w:p>
    <w:p w14:paraId="6E0B23EE"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единая информационно-образовательная среда региона;</w:t>
      </w:r>
    </w:p>
    <w:p w14:paraId="3C6E56F3"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информационно-образовательная среда образовательного учреждения;</w:t>
      </w:r>
    </w:p>
    <w:p w14:paraId="700A7AEC"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предметная информационно-образовательная среда;</w:t>
      </w:r>
    </w:p>
    <w:p w14:paraId="5D1A96FC"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информационно-образовательная среда УМК;</w:t>
      </w:r>
    </w:p>
    <w:p w14:paraId="601F2713" w14:textId="77777777" w:rsidR="00645DAD" w:rsidRPr="00645DAD" w:rsidRDefault="00645DAD" w:rsidP="00645DAD">
      <w:pPr>
        <w:ind w:firstLine="708"/>
        <w:jc w:val="both"/>
        <w:rPr>
          <w:rFonts w:ascii="Times New Roman" w:hAnsi="Times New Roman" w:cs="Times New Roman"/>
          <w:b/>
          <w:sz w:val="28"/>
          <w:szCs w:val="28"/>
        </w:rPr>
      </w:pPr>
      <w:r w:rsidRPr="00645DAD">
        <w:rPr>
          <w:rFonts w:ascii="Times New Roman" w:hAnsi="Times New Roman" w:cs="Times New Roman"/>
          <w:b/>
          <w:sz w:val="28"/>
          <w:szCs w:val="28"/>
        </w:rPr>
        <w:t>Основными элементами ИОС являются:</w:t>
      </w:r>
    </w:p>
    <w:p w14:paraId="262AE277"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информационно-образовательные ресурсы в виде печатной продукции;</w:t>
      </w:r>
    </w:p>
    <w:p w14:paraId="563EAB8C"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информационно-образовательные ресурсы на сменных оптических носителях;</w:t>
      </w:r>
    </w:p>
    <w:p w14:paraId="3D47FC2A"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lastRenderedPageBreak/>
        <w:t>- информационно-образовательные ресурсы Интернета;</w:t>
      </w:r>
    </w:p>
    <w:p w14:paraId="0DA1BD17"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вычислительная и информационно-телекоммуникационная инфраструктура;</w:t>
      </w:r>
    </w:p>
    <w:p w14:paraId="10DFC911"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прикладные программы, в том числе поддерживающие администрирование и финансово-хозяйственную деятельность образовательного учреждения.</w:t>
      </w:r>
    </w:p>
    <w:p w14:paraId="74313D02" w14:textId="77777777" w:rsidR="00645DAD" w:rsidRPr="00645DAD" w:rsidRDefault="00645DAD" w:rsidP="00645DAD">
      <w:pPr>
        <w:ind w:firstLine="708"/>
        <w:jc w:val="both"/>
        <w:rPr>
          <w:rFonts w:ascii="Times New Roman" w:hAnsi="Times New Roman" w:cs="Times New Roman"/>
          <w:sz w:val="28"/>
          <w:szCs w:val="28"/>
        </w:rPr>
      </w:pPr>
      <w:r w:rsidRPr="00645DAD">
        <w:rPr>
          <w:rFonts w:ascii="Times New Roman" w:hAnsi="Times New Roman" w:cs="Times New Roman"/>
          <w:sz w:val="28"/>
          <w:szCs w:val="28"/>
        </w:rPr>
        <w:t xml:space="preserve">Учебно-методические и информационные ресурсы реализации </w:t>
      </w:r>
      <w:r w:rsidR="001D79A9">
        <w:rPr>
          <w:rFonts w:ascii="Times New Roman" w:hAnsi="Times New Roman" w:cs="Times New Roman"/>
          <w:sz w:val="28"/>
          <w:szCs w:val="28"/>
        </w:rPr>
        <w:t>А</w:t>
      </w:r>
      <w:r w:rsidRPr="00645DAD">
        <w:rPr>
          <w:rFonts w:ascii="Times New Roman" w:hAnsi="Times New Roman" w:cs="Times New Roman"/>
          <w:sz w:val="28"/>
          <w:szCs w:val="28"/>
        </w:rPr>
        <w:t xml:space="preserve">ООП НОО  отвечают современным требованиям и обеспечивают использование ИКТ: </w:t>
      </w:r>
    </w:p>
    <w:p w14:paraId="1FFE5989"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в учебной и внеурочной деятельности;</w:t>
      </w:r>
    </w:p>
    <w:p w14:paraId="7BBD8E25"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в исследовательской и проектной деятельности школьников  и педагогов;</w:t>
      </w:r>
    </w:p>
    <w:p w14:paraId="3203162E" w14:textId="77777777" w:rsidR="00645DAD" w:rsidRPr="00645DAD" w:rsidRDefault="00645DAD" w:rsidP="00645DAD">
      <w:pPr>
        <w:jc w:val="both"/>
        <w:rPr>
          <w:rFonts w:ascii="Times New Roman" w:hAnsi="Times New Roman" w:cs="Times New Roman"/>
          <w:sz w:val="28"/>
          <w:szCs w:val="28"/>
        </w:rPr>
      </w:pPr>
      <w:r w:rsidRPr="00645DAD">
        <w:rPr>
          <w:rFonts w:ascii="Times New Roman" w:hAnsi="Times New Roman" w:cs="Times New Roman"/>
          <w:sz w:val="28"/>
          <w:szCs w:val="28"/>
        </w:rPr>
        <w:t>- в административной деятельности, включая взаимодействие всех участников образовательного процесса Лицея, дистанционное взаимодействие Лицея с другими организациями и органами управления.</w:t>
      </w:r>
    </w:p>
    <w:p w14:paraId="3B76BC8D" w14:textId="77777777" w:rsidR="00645DAD" w:rsidRPr="00645DAD" w:rsidRDefault="00645DAD" w:rsidP="00645DAD">
      <w:pPr>
        <w:ind w:firstLine="708"/>
        <w:jc w:val="both"/>
        <w:rPr>
          <w:rFonts w:ascii="Times New Roman" w:hAnsi="Times New Roman" w:cs="Times New Roman"/>
          <w:sz w:val="28"/>
          <w:szCs w:val="28"/>
        </w:rPr>
      </w:pPr>
      <w:r w:rsidRPr="00645DAD">
        <w:rPr>
          <w:rFonts w:ascii="Times New Roman" w:hAnsi="Times New Roman" w:cs="Times New Roman"/>
          <w:sz w:val="28"/>
          <w:szCs w:val="28"/>
        </w:rPr>
        <w:t xml:space="preserve">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w:t>
      </w:r>
    </w:p>
    <w:p w14:paraId="552C3EE5" w14:textId="77777777" w:rsidR="00645DAD" w:rsidRPr="00645DAD" w:rsidRDefault="00645DAD" w:rsidP="00823969">
      <w:pPr>
        <w:ind w:firstLine="708"/>
        <w:jc w:val="both"/>
        <w:rPr>
          <w:rFonts w:ascii="Times New Roman" w:hAnsi="Times New Roman" w:cs="Times New Roman"/>
          <w:sz w:val="28"/>
          <w:szCs w:val="28"/>
        </w:rPr>
      </w:pPr>
      <w:r w:rsidRPr="00645DAD">
        <w:rPr>
          <w:rFonts w:ascii="Times New Roman" w:hAnsi="Times New Roman" w:cs="Times New Roman"/>
          <w:sz w:val="28"/>
          <w:szCs w:val="28"/>
        </w:rPr>
        <w:t>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5лет. Для реализации программы используются учебники, ре</w:t>
      </w:r>
      <w:r w:rsidR="00823969">
        <w:rPr>
          <w:rFonts w:ascii="Times New Roman" w:hAnsi="Times New Roman" w:cs="Times New Roman"/>
          <w:sz w:val="28"/>
          <w:szCs w:val="28"/>
        </w:rPr>
        <w:t>комендованные Минобразования РФ.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2073"/>
        <w:gridCol w:w="2205"/>
      </w:tblGrid>
      <w:tr w:rsidR="00645DAD" w:rsidRPr="00645DAD" w14:paraId="11960F8B" w14:textId="77777777" w:rsidTr="00645DAD">
        <w:tc>
          <w:tcPr>
            <w:tcW w:w="2962" w:type="dxa"/>
          </w:tcPr>
          <w:p w14:paraId="1D75B095"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Аудиотехника</w:t>
            </w:r>
          </w:p>
        </w:tc>
        <w:tc>
          <w:tcPr>
            <w:tcW w:w="2073" w:type="dxa"/>
          </w:tcPr>
          <w:p w14:paraId="4704125B"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2</w:t>
            </w:r>
          </w:p>
        </w:tc>
        <w:tc>
          <w:tcPr>
            <w:tcW w:w="2205" w:type="dxa"/>
          </w:tcPr>
          <w:p w14:paraId="0240F8D1"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 xml:space="preserve">Частичная </w:t>
            </w:r>
          </w:p>
        </w:tc>
      </w:tr>
      <w:tr w:rsidR="00645DAD" w:rsidRPr="00645DAD" w14:paraId="5E4C19F5" w14:textId="77777777" w:rsidTr="00645DAD">
        <w:tc>
          <w:tcPr>
            <w:tcW w:w="2962" w:type="dxa"/>
          </w:tcPr>
          <w:p w14:paraId="44DF0204"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Телевизоры</w:t>
            </w:r>
          </w:p>
        </w:tc>
        <w:tc>
          <w:tcPr>
            <w:tcW w:w="2073" w:type="dxa"/>
          </w:tcPr>
          <w:p w14:paraId="3A5D3EFA"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1</w:t>
            </w:r>
          </w:p>
        </w:tc>
        <w:tc>
          <w:tcPr>
            <w:tcW w:w="2205" w:type="dxa"/>
          </w:tcPr>
          <w:p w14:paraId="2645C966"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 xml:space="preserve">Частичная </w:t>
            </w:r>
          </w:p>
        </w:tc>
      </w:tr>
      <w:tr w:rsidR="00645DAD" w:rsidRPr="00645DAD" w14:paraId="56D18905" w14:textId="77777777" w:rsidTr="00645DAD">
        <w:tc>
          <w:tcPr>
            <w:tcW w:w="2962" w:type="dxa"/>
          </w:tcPr>
          <w:p w14:paraId="288CA5EB"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Фото- и видеотехника</w:t>
            </w:r>
          </w:p>
        </w:tc>
        <w:tc>
          <w:tcPr>
            <w:tcW w:w="2073" w:type="dxa"/>
          </w:tcPr>
          <w:p w14:paraId="36C60103"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1</w:t>
            </w:r>
          </w:p>
        </w:tc>
        <w:tc>
          <w:tcPr>
            <w:tcW w:w="2205" w:type="dxa"/>
          </w:tcPr>
          <w:p w14:paraId="6521A55B"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 xml:space="preserve">Частичная </w:t>
            </w:r>
          </w:p>
        </w:tc>
      </w:tr>
      <w:tr w:rsidR="00645DAD" w:rsidRPr="00645DAD" w14:paraId="63B71D0C" w14:textId="77777777" w:rsidTr="00645DAD">
        <w:tc>
          <w:tcPr>
            <w:tcW w:w="2962" w:type="dxa"/>
          </w:tcPr>
          <w:p w14:paraId="3F827369"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Компьютеры</w:t>
            </w:r>
          </w:p>
        </w:tc>
        <w:tc>
          <w:tcPr>
            <w:tcW w:w="2073" w:type="dxa"/>
          </w:tcPr>
          <w:p w14:paraId="0A9260E2"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10</w:t>
            </w:r>
          </w:p>
        </w:tc>
        <w:tc>
          <w:tcPr>
            <w:tcW w:w="2205" w:type="dxa"/>
          </w:tcPr>
          <w:p w14:paraId="2C9B7A7F"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Полная</w:t>
            </w:r>
          </w:p>
        </w:tc>
      </w:tr>
      <w:tr w:rsidR="00645DAD" w:rsidRPr="00645DAD" w14:paraId="3ECDFBE4" w14:textId="77777777" w:rsidTr="00645DAD">
        <w:tc>
          <w:tcPr>
            <w:tcW w:w="2962" w:type="dxa"/>
          </w:tcPr>
          <w:p w14:paraId="02E23712"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Копировально-множительная техника</w:t>
            </w:r>
          </w:p>
        </w:tc>
        <w:tc>
          <w:tcPr>
            <w:tcW w:w="2073" w:type="dxa"/>
          </w:tcPr>
          <w:p w14:paraId="3B675B9F"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2</w:t>
            </w:r>
          </w:p>
        </w:tc>
        <w:tc>
          <w:tcPr>
            <w:tcW w:w="2205" w:type="dxa"/>
          </w:tcPr>
          <w:p w14:paraId="0732B171"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 xml:space="preserve">Частичная </w:t>
            </w:r>
          </w:p>
        </w:tc>
      </w:tr>
      <w:tr w:rsidR="00645DAD" w:rsidRPr="00645DAD" w14:paraId="63E4BC89" w14:textId="77777777" w:rsidTr="00645DAD">
        <w:tc>
          <w:tcPr>
            <w:tcW w:w="2962" w:type="dxa"/>
          </w:tcPr>
          <w:p w14:paraId="7F452A5F"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Интернет</w:t>
            </w:r>
          </w:p>
        </w:tc>
        <w:tc>
          <w:tcPr>
            <w:tcW w:w="2073" w:type="dxa"/>
          </w:tcPr>
          <w:p w14:paraId="1B7788D5"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1 подключенное рабочее место</w:t>
            </w:r>
          </w:p>
        </w:tc>
        <w:tc>
          <w:tcPr>
            <w:tcW w:w="2205" w:type="dxa"/>
          </w:tcPr>
          <w:p w14:paraId="53C912D8"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 xml:space="preserve">Частичная </w:t>
            </w:r>
          </w:p>
        </w:tc>
      </w:tr>
      <w:tr w:rsidR="00645DAD" w:rsidRPr="00645DAD" w14:paraId="1343F2C9" w14:textId="77777777" w:rsidTr="003D5F50">
        <w:trPr>
          <w:trHeight w:val="659"/>
        </w:trPr>
        <w:tc>
          <w:tcPr>
            <w:tcW w:w="2962" w:type="dxa"/>
          </w:tcPr>
          <w:p w14:paraId="5921CC54"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 xml:space="preserve">Мультимедийный </w:t>
            </w:r>
            <w:r w:rsidRPr="00645DAD">
              <w:rPr>
                <w:rFonts w:ascii="Times New Roman" w:hAnsi="Times New Roman" w:cs="Times New Roman"/>
                <w:sz w:val="28"/>
                <w:szCs w:val="28"/>
              </w:rPr>
              <w:lastRenderedPageBreak/>
              <w:t>проектор</w:t>
            </w:r>
          </w:p>
        </w:tc>
        <w:tc>
          <w:tcPr>
            <w:tcW w:w="2073" w:type="dxa"/>
          </w:tcPr>
          <w:p w14:paraId="00A89653"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lastRenderedPageBreak/>
              <w:t>9</w:t>
            </w:r>
          </w:p>
        </w:tc>
        <w:tc>
          <w:tcPr>
            <w:tcW w:w="2205" w:type="dxa"/>
          </w:tcPr>
          <w:p w14:paraId="5E9B9F87"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Полная</w:t>
            </w:r>
          </w:p>
        </w:tc>
      </w:tr>
      <w:tr w:rsidR="00645DAD" w:rsidRPr="00645DAD" w14:paraId="07FD70B4" w14:textId="77777777" w:rsidTr="00645DAD">
        <w:tc>
          <w:tcPr>
            <w:tcW w:w="2962" w:type="dxa"/>
          </w:tcPr>
          <w:p w14:paraId="30C5C7D0"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Интерактивная доска</w:t>
            </w:r>
          </w:p>
        </w:tc>
        <w:tc>
          <w:tcPr>
            <w:tcW w:w="2073" w:type="dxa"/>
          </w:tcPr>
          <w:p w14:paraId="2E8F3248"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1</w:t>
            </w:r>
          </w:p>
        </w:tc>
        <w:tc>
          <w:tcPr>
            <w:tcW w:w="2205" w:type="dxa"/>
          </w:tcPr>
          <w:p w14:paraId="4688C514" w14:textId="77777777" w:rsidR="00645DAD" w:rsidRPr="00645DAD" w:rsidRDefault="00645DAD" w:rsidP="00645DAD">
            <w:pPr>
              <w:jc w:val="center"/>
              <w:rPr>
                <w:rFonts w:ascii="Times New Roman" w:hAnsi="Times New Roman" w:cs="Times New Roman"/>
                <w:sz w:val="28"/>
                <w:szCs w:val="28"/>
              </w:rPr>
            </w:pPr>
            <w:r w:rsidRPr="00645DAD">
              <w:rPr>
                <w:rFonts w:ascii="Times New Roman" w:hAnsi="Times New Roman" w:cs="Times New Roman"/>
                <w:sz w:val="28"/>
                <w:szCs w:val="28"/>
              </w:rPr>
              <w:t>Частичная</w:t>
            </w:r>
          </w:p>
        </w:tc>
      </w:tr>
    </w:tbl>
    <w:p w14:paraId="20D9541A" w14:textId="77777777" w:rsidR="00645DAD" w:rsidRPr="00645DAD" w:rsidRDefault="00645DAD" w:rsidP="00645DAD">
      <w:pPr>
        <w:jc w:val="both"/>
        <w:rPr>
          <w:rFonts w:ascii="Times New Roman" w:hAnsi="Times New Roman" w:cs="Times New Roman"/>
          <w:sz w:val="28"/>
          <w:szCs w:val="28"/>
        </w:rPr>
      </w:pPr>
    </w:p>
    <w:p w14:paraId="4C7C3173" w14:textId="77777777" w:rsidR="00645DAD" w:rsidRPr="00645DAD" w:rsidRDefault="00645DAD" w:rsidP="001D79A9">
      <w:pPr>
        <w:jc w:val="center"/>
        <w:rPr>
          <w:rFonts w:ascii="Times New Roman" w:hAnsi="Times New Roman" w:cs="Times New Roman"/>
          <w:b/>
          <w:noProof/>
          <w:sz w:val="28"/>
          <w:szCs w:val="28"/>
        </w:rPr>
      </w:pPr>
      <w:r w:rsidRPr="00645DAD">
        <w:rPr>
          <w:rFonts w:ascii="Times New Roman" w:hAnsi="Times New Roman" w:cs="Times New Roman"/>
          <w:b/>
          <w:noProof/>
          <w:sz w:val="28"/>
          <w:szCs w:val="28"/>
        </w:rPr>
        <w:t>Механизмы достижения целевых ориентиров в системе условий</w:t>
      </w:r>
    </w:p>
    <w:p w14:paraId="5381F7F8" w14:textId="77777777" w:rsidR="00645DAD" w:rsidRPr="00645DAD" w:rsidRDefault="00645DAD" w:rsidP="00645DAD">
      <w:pPr>
        <w:spacing w:line="360" w:lineRule="auto"/>
        <w:ind w:firstLine="709"/>
        <w:jc w:val="both"/>
        <w:rPr>
          <w:rFonts w:ascii="Times New Roman" w:hAnsi="Times New Roman" w:cs="Times New Roman"/>
          <w:sz w:val="28"/>
          <w:szCs w:val="28"/>
        </w:rPr>
      </w:pPr>
      <w:r w:rsidRPr="00645DAD">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в лицее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14:paraId="3C12D437" w14:textId="77777777" w:rsidR="00645DAD" w:rsidRDefault="00645DAD" w:rsidP="00645DAD">
      <w:pPr>
        <w:spacing w:line="360" w:lineRule="auto"/>
        <w:ind w:firstLine="709"/>
        <w:jc w:val="both"/>
        <w:rPr>
          <w:rFonts w:ascii="Times New Roman" w:hAnsi="Times New Roman" w:cs="Times New Roman"/>
          <w:sz w:val="28"/>
          <w:szCs w:val="28"/>
        </w:rPr>
      </w:pPr>
      <w:r w:rsidRPr="00645DAD">
        <w:rPr>
          <w:rFonts w:ascii="Times New Roman" w:hAnsi="Times New Roman" w:cs="Times New Roman"/>
          <w:sz w:val="28"/>
          <w:szCs w:val="28"/>
        </w:rPr>
        <w:t>Созданные в образовательной организации, реализующей основную образовательную программу начальн</w:t>
      </w:r>
      <w:r w:rsidR="001D79A9">
        <w:rPr>
          <w:rFonts w:ascii="Times New Roman" w:hAnsi="Times New Roman" w:cs="Times New Roman"/>
          <w:sz w:val="28"/>
          <w:szCs w:val="28"/>
        </w:rPr>
        <w:t>ого общего образования, условия</w:t>
      </w:r>
      <w:r w:rsidRPr="00645DAD">
        <w:rPr>
          <w:rFonts w:ascii="Times New Roman" w:hAnsi="Times New Roman" w:cs="Times New Roman"/>
          <w:sz w:val="28"/>
          <w:szCs w:val="28"/>
        </w:rPr>
        <w:t>:</w:t>
      </w:r>
    </w:p>
    <w:p w14:paraId="396403C5" w14:textId="77777777" w:rsidR="00140D73" w:rsidRDefault="00175194" w:rsidP="00645DA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соответствуют требованиям ФГОС;</w:t>
      </w:r>
    </w:p>
    <w:p w14:paraId="4CF16279" w14:textId="77777777" w:rsidR="00175194" w:rsidRDefault="00175194" w:rsidP="00645DA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-гарантирует сохранность и укрепление физического, психологического и социального здоровья обучающихся;</w:t>
      </w:r>
    </w:p>
    <w:p w14:paraId="635BA7DA" w14:textId="77777777" w:rsidR="00175194" w:rsidRDefault="00175194" w:rsidP="00645DA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-обеспечивают реализацию основной образовательной программы и достижение</w:t>
      </w:r>
      <w:r w:rsidR="009079C3">
        <w:rPr>
          <w:rFonts w:ascii="Times New Roman" w:hAnsi="Times New Roman" w:cs="Times New Roman"/>
          <w:sz w:val="28"/>
          <w:szCs w:val="28"/>
        </w:rPr>
        <w:t xml:space="preserve"> планируемых результатов её освоения;</w:t>
      </w:r>
    </w:p>
    <w:p w14:paraId="4E43459D" w14:textId="77777777" w:rsidR="009079C3" w:rsidRDefault="009079C3" w:rsidP="00645DA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-учитывают особенности лицея;</w:t>
      </w:r>
    </w:p>
    <w:p w14:paraId="05D275B3" w14:textId="77777777" w:rsidR="00823969" w:rsidRPr="00823969" w:rsidRDefault="009079C3" w:rsidP="0082396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-предоставляют возможность взаимодействия</w:t>
      </w:r>
      <w:r w:rsidR="007907A9">
        <w:rPr>
          <w:rFonts w:ascii="Times New Roman" w:hAnsi="Times New Roman" w:cs="Times New Roman"/>
          <w:sz w:val="28"/>
          <w:szCs w:val="28"/>
        </w:rPr>
        <w:t xml:space="preserve"> с социальными партнёрами, использования ресурсов социума.</w:t>
      </w:r>
    </w:p>
    <w:sectPr w:rsidR="00823969" w:rsidRPr="00823969" w:rsidSect="00E633BF">
      <w:footerReference w:type="default" r:id="rId8"/>
      <w:pgSz w:w="11906" w:h="16838"/>
      <w:pgMar w:top="1134" w:right="686" w:bottom="1134" w:left="176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359B" w14:textId="77777777" w:rsidR="006C74E4" w:rsidRDefault="006C74E4">
      <w:pPr>
        <w:spacing w:after="0" w:line="240" w:lineRule="auto"/>
      </w:pPr>
      <w:r>
        <w:separator/>
      </w:r>
    </w:p>
  </w:endnote>
  <w:endnote w:type="continuationSeparator" w:id="0">
    <w:p w14:paraId="097717DD" w14:textId="77777777" w:rsidR="006C74E4" w:rsidRDefault="006C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20B0604020202020204"/>
    <w:charset w:val="00"/>
    <w:family w:val="decorative"/>
    <w:pitch w:val="variable"/>
    <w:sig w:usb0="00000003" w:usb1="00000000" w:usb2="00000000" w:usb3="00000000" w:csb0="00000001" w:csb1="00000000"/>
  </w:font>
  <w:font w:name="NewtonCSanPin">
    <w:altName w:val="Times New Roman"/>
    <w:panose1 w:val="020B0604020202020204"/>
    <w:charset w:val="CC"/>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20B0604020202020204"/>
    <w:charset w:val="CC"/>
    <w:family w:val="decorativ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panose1 w:val="020B0604020202020204"/>
    <w:charset w:val="00"/>
    <w:family w:val="auto"/>
    <w:pitch w:val="variable"/>
    <w:sig w:usb0="00000003" w:usb1="00000000" w:usb2="00000000" w:usb3="00000000" w:csb0="00000001" w:csb1="00000000"/>
  </w:font>
  <w:font w:name="Minion Pro">
    <w:altName w:val="Times New Roman"/>
    <w:panose1 w:val="020B0604020202020204"/>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AB4C" w14:textId="77777777" w:rsidR="007907A9" w:rsidRDefault="006B009D">
    <w:pPr>
      <w:pStyle w:val="af8"/>
      <w:jc w:val="center"/>
    </w:pPr>
    <w:r>
      <w:fldChar w:fldCharType="begin"/>
    </w:r>
    <w:r w:rsidR="007907A9">
      <w:instrText xml:space="preserve"> PAGE   \* MERGEFORMAT </w:instrText>
    </w:r>
    <w:r>
      <w:fldChar w:fldCharType="separate"/>
    </w:r>
    <w:r w:rsidR="00215878">
      <w:rPr>
        <w:noProof/>
      </w:rPr>
      <w:t>11</w:t>
    </w:r>
    <w:r>
      <w:rPr>
        <w:noProof/>
      </w:rPr>
      <w:fldChar w:fldCharType="end"/>
    </w:r>
  </w:p>
  <w:p w14:paraId="0E465B07" w14:textId="77777777" w:rsidR="007907A9" w:rsidRDefault="007907A9">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0973" w14:textId="77777777" w:rsidR="006C74E4" w:rsidRDefault="006C74E4">
      <w:pPr>
        <w:spacing w:after="0" w:line="240" w:lineRule="auto"/>
      </w:pPr>
      <w:r>
        <w:separator/>
      </w:r>
    </w:p>
  </w:footnote>
  <w:footnote w:type="continuationSeparator" w:id="0">
    <w:p w14:paraId="60146F51" w14:textId="77777777" w:rsidR="006C74E4" w:rsidRDefault="006C74E4">
      <w:pPr>
        <w:spacing w:after="0" w:line="240" w:lineRule="auto"/>
      </w:pPr>
      <w:r>
        <w:continuationSeparator/>
      </w:r>
    </w:p>
  </w:footnote>
  <w:footnote w:id="1">
    <w:p w14:paraId="6DE5EDFE" w14:textId="77777777" w:rsidR="007907A9" w:rsidRPr="00D75B81" w:rsidRDefault="007907A9" w:rsidP="008E5DC1">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Часть 1 статьи 3 Федерального закона Российской Федерации от 29 декабря 2012 г. N 273-ФЗ «Об образовании в Российской Федерации».</w:t>
      </w:r>
    </w:p>
    <w:p w14:paraId="28E81193" w14:textId="77777777" w:rsidR="007907A9" w:rsidRDefault="007907A9" w:rsidP="008E5DC1">
      <w:pPr>
        <w:pStyle w:val="a9"/>
      </w:pPr>
    </w:p>
  </w:footnote>
  <w:footnote w:id="2">
    <w:p w14:paraId="69F7083F" w14:textId="77777777" w:rsidR="007907A9" w:rsidRPr="00876E32" w:rsidRDefault="007907A9"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3">
    <w:p w14:paraId="45043C8B" w14:textId="77777777" w:rsidR="007907A9" w:rsidRDefault="007907A9"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6"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7"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8"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9"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1" w15:restartNumberingAfterBreak="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4"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15:restartNumberingAfterBreak="0">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15:restartNumberingAfterBreak="0">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15:restartNumberingAfterBreak="0">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15:restartNumberingAfterBreak="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423E765C"/>
    <w:multiLevelType w:val="hybridMultilevel"/>
    <w:tmpl w:val="0F1860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5" w15:restartNumberingAfterBreak="0">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6" w15:restartNumberingAfterBreak="0">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8" w15:restartNumberingAfterBreak="0">
    <w:nsid w:val="51B37DDB"/>
    <w:multiLevelType w:val="hybridMultilevel"/>
    <w:tmpl w:val="0F765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40"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3" w15:restartNumberingAfterBreak="0">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4E703AE"/>
    <w:multiLevelType w:val="hybridMultilevel"/>
    <w:tmpl w:val="C0E45C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6" w15:restartNumberingAfterBreak="0">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E3746D4"/>
    <w:multiLevelType w:val="hybridMultilevel"/>
    <w:tmpl w:val="FB245C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12"/>
  </w:num>
  <w:num w:numId="4">
    <w:abstractNumId w:val="22"/>
  </w:num>
  <w:num w:numId="5">
    <w:abstractNumId w:val="20"/>
  </w:num>
  <w:num w:numId="6">
    <w:abstractNumId w:val="36"/>
  </w:num>
  <w:num w:numId="7">
    <w:abstractNumId w:val="17"/>
  </w:num>
  <w:num w:numId="8">
    <w:abstractNumId w:val="45"/>
  </w:num>
  <w:num w:numId="9">
    <w:abstractNumId w:val="16"/>
  </w:num>
  <w:num w:numId="10">
    <w:abstractNumId w:val="19"/>
  </w:num>
  <w:num w:numId="11">
    <w:abstractNumId w:val="28"/>
  </w:num>
  <w:num w:numId="12">
    <w:abstractNumId w:val="34"/>
  </w:num>
  <w:num w:numId="13">
    <w:abstractNumId w:val="25"/>
  </w:num>
  <w:num w:numId="14">
    <w:abstractNumId w:val="31"/>
  </w:num>
  <w:num w:numId="15">
    <w:abstractNumId w:val="15"/>
  </w:num>
  <w:num w:numId="16">
    <w:abstractNumId w:val="35"/>
  </w:num>
  <w:num w:numId="17">
    <w:abstractNumId w:val="33"/>
  </w:num>
  <w:num w:numId="18">
    <w:abstractNumId w:val="30"/>
  </w:num>
  <w:num w:numId="19">
    <w:abstractNumId w:val="42"/>
  </w:num>
  <w:num w:numId="20">
    <w:abstractNumId w:val="21"/>
  </w:num>
  <w:num w:numId="21">
    <w:abstractNumId w:val="27"/>
  </w:num>
  <w:num w:numId="22">
    <w:abstractNumId w:val="14"/>
  </w:num>
  <w:num w:numId="23">
    <w:abstractNumId w:val="46"/>
  </w:num>
  <w:num w:numId="24">
    <w:abstractNumId w:val="18"/>
  </w:num>
  <w:num w:numId="25">
    <w:abstractNumId w:val="41"/>
  </w:num>
  <w:num w:numId="26">
    <w:abstractNumId w:val="37"/>
  </w:num>
  <w:num w:numId="27">
    <w:abstractNumId w:val="11"/>
  </w:num>
  <w:num w:numId="28">
    <w:abstractNumId w:val="29"/>
  </w:num>
  <w:num w:numId="29">
    <w:abstractNumId w:val="1"/>
  </w:num>
  <w:num w:numId="30">
    <w:abstractNumId w:val="13"/>
  </w:num>
  <w:num w:numId="31">
    <w:abstractNumId w:val="23"/>
  </w:num>
  <w:num w:numId="32">
    <w:abstractNumId w:val="39"/>
  </w:num>
  <w:num w:numId="33">
    <w:abstractNumId w:val="24"/>
  </w:num>
  <w:num w:numId="34">
    <w:abstractNumId w:val="43"/>
  </w:num>
  <w:num w:numId="35">
    <w:abstractNumId w:val="47"/>
  </w:num>
  <w:num w:numId="36">
    <w:abstractNumId w:val="0"/>
  </w:num>
  <w:num w:numId="37">
    <w:abstractNumId w:val="40"/>
  </w:num>
  <w:num w:numId="38">
    <w:abstractNumId w:val="38"/>
  </w:num>
  <w:num w:numId="39">
    <w:abstractNumId w:val="44"/>
  </w:num>
  <w:num w:numId="40">
    <w:abstractNumId w:val="48"/>
  </w:num>
  <w:num w:numId="41">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6E70"/>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0D73"/>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194"/>
    <w:rsid w:val="001752CF"/>
    <w:rsid w:val="001760CD"/>
    <w:rsid w:val="00176423"/>
    <w:rsid w:val="0017646C"/>
    <w:rsid w:val="001765B4"/>
    <w:rsid w:val="001805C6"/>
    <w:rsid w:val="001813B8"/>
    <w:rsid w:val="001823E9"/>
    <w:rsid w:val="001824B8"/>
    <w:rsid w:val="001827A6"/>
    <w:rsid w:val="0018340F"/>
    <w:rsid w:val="00183520"/>
    <w:rsid w:val="001838AD"/>
    <w:rsid w:val="001841B1"/>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2B32"/>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D79A9"/>
    <w:rsid w:val="001E1817"/>
    <w:rsid w:val="001E2CF3"/>
    <w:rsid w:val="001E4D32"/>
    <w:rsid w:val="001E56B7"/>
    <w:rsid w:val="001E695E"/>
    <w:rsid w:val="001E72D8"/>
    <w:rsid w:val="001E750E"/>
    <w:rsid w:val="001E7719"/>
    <w:rsid w:val="001E78B2"/>
    <w:rsid w:val="001F10FA"/>
    <w:rsid w:val="001F11AF"/>
    <w:rsid w:val="001F15ED"/>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4BE7"/>
    <w:rsid w:val="00215878"/>
    <w:rsid w:val="0021652C"/>
    <w:rsid w:val="00216F10"/>
    <w:rsid w:val="00220232"/>
    <w:rsid w:val="00220913"/>
    <w:rsid w:val="00220F24"/>
    <w:rsid w:val="0022128F"/>
    <w:rsid w:val="00221416"/>
    <w:rsid w:val="00221AD9"/>
    <w:rsid w:val="0022257C"/>
    <w:rsid w:val="0022262A"/>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2659"/>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9CF"/>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5F50"/>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4C0C"/>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2C8"/>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1E0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210A"/>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5DAD"/>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009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C74E4"/>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07A9"/>
    <w:rsid w:val="00791E7D"/>
    <w:rsid w:val="007927CB"/>
    <w:rsid w:val="007929E8"/>
    <w:rsid w:val="0079382F"/>
    <w:rsid w:val="00793B90"/>
    <w:rsid w:val="007940E0"/>
    <w:rsid w:val="0079425F"/>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956"/>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3969"/>
    <w:rsid w:val="008241B2"/>
    <w:rsid w:val="008243B3"/>
    <w:rsid w:val="00825724"/>
    <w:rsid w:val="00826247"/>
    <w:rsid w:val="00826421"/>
    <w:rsid w:val="00827335"/>
    <w:rsid w:val="00827885"/>
    <w:rsid w:val="00830412"/>
    <w:rsid w:val="00831E18"/>
    <w:rsid w:val="00833CFA"/>
    <w:rsid w:val="0083403A"/>
    <w:rsid w:val="008344DA"/>
    <w:rsid w:val="0083495C"/>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90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6A84"/>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9C3"/>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77E"/>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603B"/>
    <w:rsid w:val="009B793F"/>
    <w:rsid w:val="009C0CD1"/>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29C3"/>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0F5D"/>
    <w:rsid w:val="00A51353"/>
    <w:rsid w:val="00A513CF"/>
    <w:rsid w:val="00A5247E"/>
    <w:rsid w:val="00A53166"/>
    <w:rsid w:val="00A54343"/>
    <w:rsid w:val="00A54851"/>
    <w:rsid w:val="00A54A0B"/>
    <w:rsid w:val="00A55245"/>
    <w:rsid w:val="00A55D00"/>
    <w:rsid w:val="00A56BAD"/>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E713D"/>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5ACA"/>
    <w:rsid w:val="00C27A7D"/>
    <w:rsid w:val="00C30B3F"/>
    <w:rsid w:val="00C32649"/>
    <w:rsid w:val="00C329DC"/>
    <w:rsid w:val="00C32A55"/>
    <w:rsid w:val="00C3344C"/>
    <w:rsid w:val="00C336E1"/>
    <w:rsid w:val="00C34325"/>
    <w:rsid w:val="00C34FED"/>
    <w:rsid w:val="00C35002"/>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5EF"/>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47874"/>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55B"/>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38D2"/>
    <w:rsid w:val="00E844E0"/>
    <w:rsid w:val="00E846B5"/>
    <w:rsid w:val="00E846EA"/>
    <w:rsid w:val="00E8595E"/>
    <w:rsid w:val="00E85984"/>
    <w:rsid w:val="00E87166"/>
    <w:rsid w:val="00E87450"/>
    <w:rsid w:val="00E9196C"/>
    <w:rsid w:val="00E91C17"/>
    <w:rsid w:val="00E91D51"/>
    <w:rsid w:val="00E92234"/>
    <w:rsid w:val="00E9231B"/>
    <w:rsid w:val="00E9252E"/>
    <w:rsid w:val="00E93A63"/>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6948"/>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8C"/>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2E3E93CC"/>
  <w15:docId w15:val="{DE5EAF38-37FB-6344-B601-4C393AF9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1">
    <w:name w:val="Буллит"/>
    <w:basedOn w:val="af"/>
    <w:rsid w:val="0094734D"/>
    <w:pPr>
      <w:ind w:firstLine="244"/>
    </w:pPr>
  </w:style>
  <w:style w:type="paragraph" w:styleId="af2">
    <w:name w:val="List Paragraph"/>
    <w:basedOn w:val="a"/>
    <w:link w:val="af3"/>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4">
    <w:name w:val="Сноска"/>
    <w:basedOn w:val="af"/>
    <w:rsid w:val="00561811"/>
    <w:pPr>
      <w:spacing w:line="174" w:lineRule="atLeast"/>
    </w:pPr>
    <w:rPr>
      <w:sz w:val="17"/>
      <w:szCs w:val="17"/>
    </w:rPr>
  </w:style>
  <w:style w:type="paragraph" w:customStyle="1" w:styleId="af5">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rPr>
      <w:rFonts w:cs="Times New Roman"/>
    </w:r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rPr>
      <w:rFonts w:cs="Times New Roman"/>
    </w:r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a"/>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6">
    <w:name w:val="Без интервала2"/>
    <w:aliases w:val="основа"/>
    <w:uiPriority w:val="1"/>
    <w:qFormat/>
    <w:rsid w:val="00C769D6"/>
    <w:rPr>
      <w:rFonts w:ascii="Calibri" w:eastAsia="Calibri" w:hAnsi="Calibri"/>
      <w:sz w:val="22"/>
      <w:szCs w:val="22"/>
      <w:lang w:eastAsia="en-US"/>
    </w:rPr>
  </w:style>
  <w:style w:type="paragraph" w:customStyle="1" w:styleId="afb">
    <w:name w:val="А ОСН ТЕКСТ"/>
    <w:basedOn w:val="a"/>
    <w:link w:val="afc"/>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c">
    <w:name w:val="А ОСН ТЕКСТ Знак"/>
    <w:link w:val="afb"/>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4E6891"/>
    <w:rPr>
      <w:vertAlign w:val="superscript"/>
    </w:rPr>
  </w:style>
  <w:style w:type="paragraph" w:customStyle="1" w:styleId="afd">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e">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
    <w:name w:val="Основной текст + Полужирный"/>
    <w:semiHidden/>
    <w:rsid w:val="0027525A"/>
    <w:rPr>
      <w:rFonts w:ascii="Century Schoolbook" w:hAnsi="Century Schoolbook"/>
      <w:b/>
      <w:bCs/>
      <w:sz w:val="24"/>
      <w:szCs w:val="24"/>
      <w:lang w:bidi="ar-SA"/>
    </w:rPr>
  </w:style>
  <w:style w:type="paragraph" w:customStyle="1" w:styleId="28">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0">
    <w:name w:val="page number"/>
    <w:basedOn w:val="a0"/>
    <w:rsid w:val="004265E4"/>
  </w:style>
  <w:style w:type="paragraph" w:customStyle="1" w:styleId="29">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a">
    <w:name w:val="Основной текст (2)_"/>
    <w:link w:val="2b"/>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b">
    <w:name w:val="Основной текст (2)"/>
    <w:basedOn w:val="a"/>
    <w:link w:val="2a"/>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c">
    <w:name w:val="Заголовок №2_"/>
    <w:link w:val="2d"/>
    <w:rsid w:val="004265E4"/>
    <w:rPr>
      <w:sz w:val="21"/>
      <w:szCs w:val="21"/>
      <w:lang w:bidi="ar-SA"/>
    </w:rPr>
  </w:style>
  <w:style w:type="paragraph" w:customStyle="1" w:styleId="2d">
    <w:name w:val="Заголовок №2"/>
    <w:basedOn w:val="a"/>
    <w:link w:val="2c"/>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1">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2">
    <w:name w:val="Title"/>
    <w:basedOn w:val="a"/>
    <w:next w:val="a"/>
    <w:link w:val="aff3"/>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3">
    <w:name w:val="Заголовок Знак"/>
    <w:basedOn w:val="a0"/>
    <w:link w:val="aff2"/>
    <w:uiPriority w:val="99"/>
    <w:rsid w:val="00B871D3"/>
    <w:rPr>
      <w:rFonts w:ascii="Cambria" w:eastAsia="Calibri" w:hAnsi="Cambria"/>
      <w:b/>
      <w:bCs/>
      <w:kern w:val="28"/>
      <w:sz w:val="32"/>
      <w:szCs w:val="32"/>
    </w:rPr>
  </w:style>
  <w:style w:type="table" w:styleId="aff4">
    <w:name w:val="Table Grid"/>
    <w:basedOn w:val="a1"/>
    <w:uiPriority w:val="59"/>
    <w:rsid w:val="009C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Таблица"/>
    <w:basedOn w:val="af"/>
    <w:rsid w:val="00645DAD"/>
    <w:pPr>
      <w:tabs>
        <w:tab w:val="left" w:pos="4500"/>
        <w:tab w:val="left" w:pos="9180"/>
        <w:tab w:val="left" w:pos="9360"/>
      </w:tabs>
      <w:spacing w:line="194" w:lineRule="atLeast"/>
      <w:ind w:firstLine="0"/>
      <w:jc w:val="left"/>
    </w:pPr>
    <w:rPr>
      <w:rFonts w:cs="Times New Roman"/>
      <w:sz w:val="19"/>
      <w:szCs w:val="19"/>
    </w:rPr>
  </w:style>
  <w:style w:type="paragraph" w:styleId="aff6">
    <w:name w:val="Message Header"/>
    <w:basedOn w:val="aff5"/>
    <w:link w:val="aff7"/>
    <w:rsid w:val="00645DAD"/>
    <w:pPr>
      <w:jc w:val="center"/>
    </w:pPr>
    <w:rPr>
      <w:b/>
      <w:bCs/>
    </w:rPr>
  </w:style>
  <w:style w:type="character" w:customStyle="1" w:styleId="aff7">
    <w:name w:val="Шапка Знак"/>
    <w:basedOn w:val="a0"/>
    <w:link w:val="aff6"/>
    <w:rsid w:val="00645DAD"/>
    <w:rPr>
      <w:rFonts w:ascii="NewtonCSanPin" w:hAnsi="NewtonCSanPin"/>
      <w:b/>
      <w:bCs/>
      <w:color w:val="000000"/>
      <w:sz w:val="19"/>
      <w:szCs w:val="19"/>
    </w:rPr>
  </w:style>
  <w:style w:type="paragraph" w:customStyle="1" w:styleId="NoParagraphStyle">
    <w:name w:val="[No Paragraph Style]"/>
    <w:rsid w:val="00645DAD"/>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af0">
    <w:name w:val="Основной Знак"/>
    <w:link w:val="af"/>
    <w:rsid w:val="00645DAD"/>
    <w:rPr>
      <w:rFonts w:ascii="NewtonCSanPin" w:hAnsi="NewtonCSanPin" w:cs="NewtonCSanPin"/>
      <w:color w:val="000000"/>
      <w:sz w:val="21"/>
      <w:szCs w:val="21"/>
    </w:rPr>
  </w:style>
  <w:style w:type="character" w:customStyle="1" w:styleId="af3">
    <w:name w:val="Абзац списка Знак"/>
    <w:link w:val="af2"/>
    <w:uiPriority w:val="34"/>
    <w:locked/>
    <w:rsid w:val="00645DAD"/>
    <w:rPr>
      <w:caps/>
      <w:sz w:val="24"/>
      <w:szCs w:val="24"/>
    </w:rPr>
  </w:style>
  <w:style w:type="paragraph" w:styleId="aff8">
    <w:name w:val="Subtitle"/>
    <w:basedOn w:val="a"/>
    <w:next w:val="a"/>
    <w:link w:val="aff9"/>
    <w:qFormat/>
    <w:rsid w:val="003D5F50"/>
    <w:pPr>
      <w:suppressAutoHyphens w:val="0"/>
      <w:spacing w:after="0" w:line="360" w:lineRule="auto"/>
      <w:outlineLvl w:val="1"/>
    </w:pPr>
    <w:rPr>
      <w:rFonts w:ascii="Times New Roman" w:eastAsia="MS Gothic" w:hAnsi="Times New Roman" w:cs="Times New Roman"/>
      <w:b/>
      <w:color w:val="auto"/>
      <w:kern w:val="0"/>
      <w:sz w:val="28"/>
      <w:szCs w:val="24"/>
      <w:lang w:eastAsia="ru-RU"/>
    </w:rPr>
  </w:style>
  <w:style w:type="character" w:customStyle="1" w:styleId="aff9">
    <w:name w:val="Подзаголовок Знак"/>
    <w:basedOn w:val="a0"/>
    <w:link w:val="aff8"/>
    <w:rsid w:val="003D5F50"/>
    <w:rPr>
      <w:rFonts w:eastAsia="MS Gothic"/>
      <w:b/>
      <w:sz w:val="28"/>
      <w:szCs w:val="24"/>
    </w:rPr>
  </w:style>
  <w:style w:type="paragraph" w:customStyle="1" w:styleId="21">
    <w:name w:val="Средняя сетка 21"/>
    <w:basedOn w:val="a"/>
    <w:uiPriority w:val="1"/>
    <w:qFormat/>
    <w:rsid w:val="003D5F50"/>
    <w:pPr>
      <w:numPr>
        <w:numId w:val="36"/>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541EF-7232-4A51-B4D1-46E64FF9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36</Pages>
  <Words>6022</Words>
  <Characters>50210</Characters>
  <Application>Microsoft Office Word</Application>
  <DocSecurity>0</DocSecurity>
  <Lines>418</Lines>
  <Paragraphs>112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56120</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Евгений Гаун</cp:lastModifiedBy>
  <cp:revision>21</cp:revision>
  <cp:lastPrinted>2020-10-27T14:00:00Z</cp:lastPrinted>
  <dcterms:created xsi:type="dcterms:W3CDTF">2015-12-29T08:35:00Z</dcterms:created>
  <dcterms:modified xsi:type="dcterms:W3CDTF">2022-03-13T20:01:00Z</dcterms:modified>
</cp:coreProperties>
</file>